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40B207F5" w:rsidR="00D0219B" w:rsidRPr="002357D7" w:rsidRDefault="006D78CB">
      <w:pPr>
        <w:spacing w:after="0" w:line="259" w:lineRule="auto"/>
        <w:ind w:left="0" w:right="306" w:firstLine="0"/>
        <w:jc w:val="right"/>
        <w:rPr>
          <w:sz w:val="20"/>
          <w:szCs w:val="20"/>
        </w:rPr>
      </w:pPr>
      <w:r w:rsidRPr="002357D7">
        <w:rPr>
          <w:sz w:val="20"/>
          <w:szCs w:val="20"/>
        </w:rPr>
        <w:t xml:space="preserve">ZAŁĄCZNIK nr </w:t>
      </w:r>
      <w:r w:rsidR="0050501E" w:rsidRPr="002357D7">
        <w:rPr>
          <w:sz w:val="20"/>
          <w:szCs w:val="20"/>
        </w:rPr>
        <w:t>3</w:t>
      </w:r>
      <w:r w:rsidRPr="002357D7">
        <w:rPr>
          <w:sz w:val="20"/>
          <w:szCs w:val="20"/>
        </w:rPr>
        <w:t xml:space="preserve"> do SWZ-  WZÓR UMOWY </w:t>
      </w:r>
    </w:p>
    <w:p w14:paraId="73564BE5" w14:textId="77777777" w:rsidR="00D0219B" w:rsidRPr="002357D7" w:rsidRDefault="006D78CB">
      <w:pPr>
        <w:spacing w:after="0" w:line="259" w:lineRule="auto"/>
        <w:ind w:left="5" w:firstLine="0"/>
        <w:jc w:val="left"/>
        <w:rPr>
          <w:sz w:val="20"/>
          <w:szCs w:val="20"/>
        </w:rPr>
      </w:pPr>
      <w:r w:rsidRPr="002357D7">
        <w:rPr>
          <w:sz w:val="20"/>
          <w:szCs w:val="20"/>
        </w:rPr>
        <w:t xml:space="preserve"> </w:t>
      </w:r>
    </w:p>
    <w:p w14:paraId="43BC6418" w14:textId="627BDB96" w:rsidR="0050501E" w:rsidRPr="002357D7" w:rsidRDefault="006D78CB" w:rsidP="0050501E">
      <w:pPr>
        <w:pStyle w:val="Nagwek1"/>
        <w:spacing w:after="0" w:line="240" w:lineRule="auto"/>
        <w:ind w:left="36" w:right="72"/>
        <w:rPr>
          <w:sz w:val="20"/>
          <w:szCs w:val="20"/>
        </w:rPr>
      </w:pPr>
      <w:r w:rsidRPr="002357D7">
        <w:rPr>
          <w:sz w:val="20"/>
          <w:szCs w:val="20"/>
        </w:rPr>
        <w:t>UMOWA</w:t>
      </w:r>
    </w:p>
    <w:p w14:paraId="50AA8754" w14:textId="76D7B790" w:rsidR="00D0219B" w:rsidRPr="002357D7" w:rsidRDefault="006D78CB" w:rsidP="0050501E">
      <w:pPr>
        <w:pStyle w:val="Nagwek1"/>
        <w:spacing w:after="0" w:line="240" w:lineRule="auto"/>
        <w:ind w:left="36" w:right="72"/>
        <w:rPr>
          <w:sz w:val="20"/>
          <w:szCs w:val="20"/>
        </w:rPr>
      </w:pPr>
      <w:r w:rsidRPr="002357D7">
        <w:rPr>
          <w:sz w:val="20"/>
          <w:szCs w:val="20"/>
        </w:rPr>
        <w:t xml:space="preserve">nr  </w:t>
      </w:r>
      <w:r w:rsidR="0050501E" w:rsidRPr="002357D7">
        <w:rPr>
          <w:sz w:val="20"/>
          <w:szCs w:val="20"/>
        </w:rPr>
        <w:t>IR.271.</w:t>
      </w:r>
      <w:r w:rsidR="00E0396D">
        <w:rPr>
          <w:sz w:val="20"/>
          <w:szCs w:val="20"/>
        </w:rPr>
        <w:t>7</w:t>
      </w:r>
      <w:r w:rsidR="0050501E" w:rsidRPr="002357D7">
        <w:rPr>
          <w:sz w:val="20"/>
          <w:szCs w:val="20"/>
        </w:rPr>
        <w:t>.</w:t>
      </w:r>
      <w:r w:rsidRPr="002357D7">
        <w:rPr>
          <w:sz w:val="20"/>
          <w:szCs w:val="20"/>
        </w:rPr>
        <w:t xml:space="preserve">2021 </w:t>
      </w:r>
      <w:r w:rsidR="0050501E" w:rsidRPr="002357D7">
        <w:rPr>
          <w:sz w:val="20"/>
          <w:szCs w:val="20"/>
        </w:rPr>
        <w:t>.MT</w:t>
      </w:r>
    </w:p>
    <w:p w14:paraId="3916742A" w14:textId="44A3EDBF" w:rsidR="00D0219B" w:rsidRPr="002357D7" w:rsidRDefault="006D78CB" w:rsidP="0050501E">
      <w:pPr>
        <w:spacing w:after="0" w:line="240" w:lineRule="auto"/>
        <w:jc w:val="center"/>
        <w:rPr>
          <w:sz w:val="20"/>
          <w:szCs w:val="20"/>
        </w:rPr>
      </w:pPr>
      <w:r w:rsidRPr="002357D7">
        <w:rPr>
          <w:b/>
          <w:sz w:val="20"/>
          <w:szCs w:val="20"/>
        </w:rPr>
        <w:t>na wykonanie robót budowlanych</w:t>
      </w:r>
    </w:p>
    <w:p w14:paraId="2D73302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7DF06B18" w14:textId="77777777" w:rsidR="007973C7" w:rsidRPr="007973C7" w:rsidRDefault="006D78CB" w:rsidP="007973C7">
      <w:pPr>
        <w:pStyle w:val="NormalnyWeb"/>
        <w:snapToGrid w:val="0"/>
        <w:spacing w:before="0" w:after="0" w:line="276" w:lineRule="auto"/>
        <w:jc w:val="both"/>
        <w:rPr>
          <w:rFonts w:ascii="Arial" w:hAnsi="Arial" w:cs="Arial"/>
          <w:b/>
          <w:bCs/>
          <w:i/>
          <w:sz w:val="20"/>
          <w:szCs w:val="20"/>
        </w:rPr>
      </w:pPr>
      <w:r w:rsidRPr="007973C7">
        <w:rPr>
          <w:rFonts w:ascii="Arial" w:hAnsi="Arial" w:cs="Arial"/>
          <w:sz w:val="20"/>
          <w:szCs w:val="20"/>
        </w:rPr>
        <w:t xml:space="preserve">w ramach zadania pn. </w:t>
      </w:r>
      <w:r w:rsidR="007973C7" w:rsidRPr="007973C7">
        <w:rPr>
          <w:rFonts w:ascii="Arial" w:hAnsi="Arial" w:cs="Arial"/>
          <w:b/>
          <w:bCs/>
          <w:sz w:val="20"/>
          <w:szCs w:val="20"/>
        </w:rPr>
        <w:t>„Modernizacja/przebudowa drogi gminnej nr 111576L dojazdowej do gruntów rolnych w miejscowości Wieprzów Ordynacki”</w:t>
      </w:r>
    </w:p>
    <w:p w14:paraId="4671F1C6" w14:textId="0B4978AD" w:rsidR="00C1266E" w:rsidRPr="009F546A" w:rsidRDefault="00C1266E" w:rsidP="00C1266E">
      <w:pPr>
        <w:spacing w:line="200" w:lineRule="exact"/>
      </w:pPr>
    </w:p>
    <w:p w14:paraId="2ADDD343" w14:textId="77777777" w:rsidR="0050501E" w:rsidRPr="002357D7" w:rsidRDefault="0050501E" w:rsidP="0050501E">
      <w:pPr>
        <w:spacing w:after="0" w:line="240" w:lineRule="auto"/>
        <w:ind w:left="0" w:right="47"/>
        <w:rPr>
          <w:sz w:val="20"/>
          <w:szCs w:val="20"/>
        </w:rPr>
      </w:pPr>
    </w:p>
    <w:p w14:paraId="6BDFDD91" w14:textId="44C8CD38" w:rsidR="00D0219B" w:rsidRPr="002357D7" w:rsidRDefault="006D78CB" w:rsidP="0050501E">
      <w:pPr>
        <w:spacing w:after="0" w:line="240" w:lineRule="auto"/>
        <w:ind w:left="0" w:right="47"/>
        <w:rPr>
          <w:sz w:val="20"/>
          <w:szCs w:val="20"/>
        </w:rPr>
      </w:pPr>
      <w:r w:rsidRPr="002357D7">
        <w:rPr>
          <w:sz w:val="20"/>
          <w:szCs w:val="20"/>
        </w:rPr>
        <w:t xml:space="preserve">Sporządzona w dniu …………………  2021 r.  w </w:t>
      </w:r>
      <w:r w:rsidR="0050501E" w:rsidRPr="002357D7">
        <w:rPr>
          <w:sz w:val="20"/>
          <w:szCs w:val="20"/>
        </w:rPr>
        <w:t>Tarnawatce</w:t>
      </w:r>
      <w:r w:rsidRPr="002357D7">
        <w:rPr>
          <w:sz w:val="20"/>
          <w:szCs w:val="20"/>
        </w:rPr>
        <w:t xml:space="preserve"> pomiędzy: </w:t>
      </w:r>
    </w:p>
    <w:p w14:paraId="0643E53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9C527AC" w14:textId="77777777" w:rsidR="0050501E" w:rsidRPr="002357D7" w:rsidRDefault="0050501E" w:rsidP="0050501E">
      <w:pPr>
        <w:spacing w:after="0" w:line="240" w:lineRule="auto"/>
        <w:ind w:left="-15" w:firstLine="0"/>
        <w:rPr>
          <w:sz w:val="20"/>
          <w:szCs w:val="20"/>
        </w:rPr>
      </w:pPr>
      <w:r w:rsidRPr="002357D7">
        <w:rPr>
          <w:b/>
          <w:bCs/>
          <w:sz w:val="20"/>
          <w:szCs w:val="20"/>
        </w:rPr>
        <w:t>Gminą Tarnawatka ul. Lubelska 39, 22-604 Tarnawatka; REGON 950368983, NIP 921-19-81-850</w:t>
      </w:r>
    </w:p>
    <w:p w14:paraId="6B8FB5F7" w14:textId="77777777" w:rsidR="0050501E" w:rsidRPr="002357D7" w:rsidRDefault="0050501E" w:rsidP="0050501E">
      <w:pPr>
        <w:spacing w:after="0" w:line="240" w:lineRule="auto"/>
        <w:ind w:left="-15" w:firstLine="0"/>
        <w:rPr>
          <w:sz w:val="20"/>
          <w:szCs w:val="20"/>
        </w:rPr>
      </w:pPr>
      <w:r w:rsidRPr="002357D7">
        <w:rPr>
          <w:sz w:val="20"/>
          <w:szCs w:val="20"/>
        </w:rPr>
        <w:t xml:space="preserve">reprezentowaną przez: </w:t>
      </w:r>
    </w:p>
    <w:p w14:paraId="0344C5B0" w14:textId="2833231F"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Wójta Gminy Tarnawatka – Piotra Pasiecznego</w:t>
      </w:r>
    </w:p>
    <w:p w14:paraId="4CD731D4" w14:textId="590C66C1"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Przy kontrasygnacie Skarbnika Gminy – Anety Pankiewicz</w:t>
      </w:r>
    </w:p>
    <w:p w14:paraId="137E47FF" w14:textId="5B4F4AA9" w:rsidR="00D0219B" w:rsidRPr="002357D7" w:rsidRDefault="006D78CB" w:rsidP="0050501E">
      <w:pPr>
        <w:spacing w:after="0" w:line="240" w:lineRule="auto"/>
        <w:ind w:left="0" w:right="47" w:firstLine="0"/>
        <w:rPr>
          <w:sz w:val="20"/>
          <w:szCs w:val="20"/>
        </w:rPr>
      </w:pPr>
      <w:r w:rsidRPr="002357D7">
        <w:rPr>
          <w:sz w:val="20"/>
          <w:szCs w:val="20"/>
        </w:rPr>
        <w:t>zwanym dalej „</w:t>
      </w:r>
      <w:r w:rsidRPr="002357D7">
        <w:rPr>
          <w:b/>
          <w:sz w:val="20"/>
          <w:szCs w:val="20"/>
        </w:rPr>
        <w:t>Zamawiającym</w:t>
      </w:r>
      <w:r w:rsidRPr="002357D7">
        <w:rPr>
          <w:sz w:val="20"/>
          <w:szCs w:val="20"/>
        </w:rPr>
        <w:t xml:space="preserve">”  </w:t>
      </w:r>
    </w:p>
    <w:p w14:paraId="6E9CC7FE"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B14A9F" w14:textId="77777777" w:rsidR="00D0219B" w:rsidRPr="002357D7" w:rsidRDefault="006D78CB" w:rsidP="0050501E">
      <w:pPr>
        <w:spacing w:after="0" w:line="240" w:lineRule="auto"/>
        <w:jc w:val="left"/>
        <w:rPr>
          <w:sz w:val="20"/>
          <w:szCs w:val="20"/>
        </w:rPr>
      </w:pPr>
      <w:r w:rsidRPr="002357D7">
        <w:rPr>
          <w:sz w:val="20"/>
          <w:szCs w:val="20"/>
        </w:rPr>
        <w:t xml:space="preserve">a </w:t>
      </w:r>
    </w:p>
    <w:p w14:paraId="1F88663E"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4823AB24" w14:textId="6511C2E6" w:rsidR="00D0219B" w:rsidRPr="002357D7" w:rsidRDefault="006D78CB" w:rsidP="0050501E">
      <w:pPr>
        <w:spacing w:after="0" w:line="240" w:lineRule="auto"/>
        <w:ind w:left="0" w:right="47"/>
        <w:rPr>
          <w:sz w:val="20"/>
          <w:szCs w:val="20"/>
        </w:rPr>
      </w:pPr>
      <w:r w:rsidRPr="002357D7">
        <w:rPr>
          <w:sz w:val="20"/>
          <w:szCs w:val="20"/>
        </w:rPr>
        <w:t>działającym na podstawie wpisu do KRS pod numerem  …….. /(prowadzącym działalnością gospodarczą pod nazwą</w:t>
      </w:r>
      <w:r w:rsidR="0050501E" w:rsidRPr="002357D7">
        <w:rPr>
          <w:sz w:val="20"/>
          <w:szCs w:val="20"/>
        </w:rPr>
        <w:t xml:space="preserve"> </w:t>
      </w:r>
      <w:r w:rsidRPr="002357D7">
        <w:rPr>
          <w:sz w:val="20"/>
          <w:szCs w:val="20"/>
        </w:rPr>
        <w:t>………………………………………………………z siedzibą</w:t>
      </w:r>
      <w:r w:rsidR="0050501E" w:rsidRPr="002357D7">
        <w:rPr>
          <w:sz w:val="20"/>
          <w:szCs w:val="20"/>
        </w:rPr>
        <w:t xml:space="preserve"> </w:t>
      </w:r>
      <w:r w:rsidRPr="002357D7">
        <w:rPr>
          <w:sz w:val="20"/>
          <w:szCs w:val="20"/>
        </w:rPr>
        <w:t xml:space="preserve"> …………………………………………….. </w:t>
      </w:r>
    </w:p>
    <w:p w14:paraId="1B6969AF" w14:textId="77777777" w:rsidR="00D0219B" w:rsidRPr="002357D7" w:rsidRDefault="006D78CB" w:rsidP="0050501E">
      <w:pPr>
        <w:spacing w:after="0" w:line="240" w:lineRule="auto"/>
        <w:ind w:left="0" w:right="47"/>
        <w:rPr>
          <w:sz w:val="20"/>
          <w:szCs w:val="20"/>
        </w:rPr>
      </w:pPr>
      <w:r w:rsidRPr="002357D7">
        <w:rPr>
          <w:sz w:val="20"/>
          <w:szCs w:val="20"/>
        </w:rPr>
        <w:t xml:space="preserve">REGON ……………. ), będącym zarejestrowanym płatnikiem podatku VAT o numerze NIP ……………  , </w:t>
      </w:r>
    </w:p>
    <w:p w14:paraId="36081DBD" w14:textId="31492053" w:rsidR="00D0219B" w:rsidRPr="002357D7" w:rsidRDefault="0050501E" w:rsidP="0050501E">
      <w:pPr>
        <w:spacing w:after="0" w:line="240" w:lineRule="auto"/>
        <w:ind w:right="56"/>
        <w:jc w:val="left"/>
        <w:rPr>
          <w:sz w:val="20"/>
          <w:szCs w:val="20"/>
        </w:rPr>
      </w:pPr>
      <w:r w:rsidRPr="002357D7">
        <w:rPr>
          <w:sz w:val="20"/>
          <w:szCs w:val="20"/>
        </w:rPr>
        <w:t>R</w:t>
      </w:r>
      <w:r w:rsidR="006D78CB" w:rsidRPr="002357D7">
        <w:rPr>
          <w:sz w:val="20"/>
          <w:szCs w:val="20"/>
        </w:rPr>
        <w:t>eprezentowanym</w:t>
      </w:r>
      <w:r w:rsidRPr="002357D7">
        <w:rPr>
          <w:sz w:val="20"/>
          <w:szCs w:val="20"/>
        </w:rPr>
        <w:t xml:space="preserve"> </w:t>
      </w:r>
      <w:r w:rsidR="006D78CB" w:rsidRPr="002357D7">
        <w:rPr>
          <w:sz w:val="20"/>
          <w:szCs w:val="20"/>
        </w:rPr>
        <w:t xml:space="preserve">przez: </w:t>
      </w:r>
      <w:r w:rsidR="006D78CB" w:rsidRPr="002357D7">
        <w:rPr>
          <w:b/>
          <w:sz w:val="20"/>
          <w:szCs w:val="20"/>
        </w:rPr>
        <w:t xml:space="preserve"> </w:t>
      </w:r>
    </w:p>
    <w:p w14:paraId="7069BA38"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31A79D90"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65463C0" w14:textId="77777777" w:rsidR="00D0219B" w:rsidRPr="002357D7" w:rsidRDefault="006D78CB" w:rsidP="0050501E">
      <w:pPr>
        <w:spacing w:after="0" w:line="240" w:lineRule="auto"/>
        <w:ind w:left="0" w:right="47"/>
        <w:rPr>
          <w:sz w:val="20"/>
          <w:szCs w:val="20"/>
        </w:rPr>
      </w:pPr>
      <w:r w:rsidRPr="002357D7">
        <w:rPr>
          <w:sz w:val="20"/>
          <w:szCs w:val="20"/>
        </w:rPr>
        <w:t>zwanym dalej „</w:t>
      </w:r>
      <w:r w:rsidRPr="002357D7">
        <w:rPr>
          <w:b/>
          <w:sz w:val="20"/>
          <w:szCs w:val="20"/>
        </w:rPr>
        <w:t>Wykonawcą</w:t>
      </w:r>
      <w:r w:rsidRPr="002357D7">
        <w:rPr>
          <w:sz w:val="20"/>
          <w:szCs w:val="20"/>
        </w:rPr>
        <w:t xml:space="preserve">” </w:t>
      </w:r>
    </w:p>
    <w:p w14:paraId="6E836655"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41F9C3D0" w14:textId="77777777" w:rsidR="00D0219B" w:rsidRPr="002357D7" w:rsidRDefault="006D78CB" w:rsidP="0050501E">
      <w:pPr>
        <w:spacing w:after="0" w:line="240" w:lineRule="auto"/>
        <w:ind w:left="157" w:right="47"/>
        <w:rPr>
          <w:sz w:val="20"/>
          <w:szCs w:val="20"/>
        </w:rPr>
      </w:pPr>
      <w:r w:rsidRPr="002357D7">
        <w:rPr>
          <w:sz w:val="20"/>
          <w:szCs w:val="20"/>
        </w:rPr>
        <w:t xml:space="preserve">Mając na uwadze fakt, że: </w:t>
      </w:r>
    </w:p>
    <w:p w14:paraId="25D9E2FF"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podstawą zawarcia Umowy jest decyzja Zamawiającego o wyborze oferty najkorzystniejszej, </w:t>
      </w:r>
    </w:p>
    <w:p w14:paraId="41A80B20"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osoby reprezentujące Strony mają stosowne umocowania, aby zaciągnąć zobowiązania wynikające z niniejszej Umowy, </w:t>
      </w:r>
    </w:p>
    <w:p w14:paraId="22F74A6D" w14:textId="77777777" w:rsidR="0050501E" w:rsidRPr="002357D7" w:rsidRDefault="0050501E" w:rsidP="0050501E">
      <w:pPr>
        <w:spacing w:after="0" w:line="240" w:lineRule="auto"/>
        <w:ind w:right="47"/>
        <w:rPr>
          <w:sz w:val="20"/>
          <w:szCs w:val="20"/>
        </w:rPr>
      </w:pPr>
    </w:p>
    <w:p w14:paraId="66BF9374" w14:textId="36E24ED6" w:rsidR="00D0219B" w:rsidRPr="002357D7" w:rsidRDefault="006D78CB" w:rsidP="0050501E">
      <w:pPr>
        <w:spacing w:after="0" w:line="240" w:lineRule="auto"/>
        <w:ind w:right="47"/>
        <w:rPr>
          <w:sz w:val="20"/>
          <w:szCs w:val="20"/>
        </w:rPr>
      </w:pPr>
      <w:r w:rsidRPr="002357D7">
        <w:rPr>
          <w:sz w:val="20"/>
          <w:szCs w:val="20"/>
        </w:rPr>
        <w:t xml:space="preserve">Strony postanowiły zawrzeć Umowę o następującej treści: </w:t>
      </w:r>
    </w:p>
    <w:p w14:paraId="0101DAF7" w14:textId="77777777" w:rsidR="0050501E" w:rsidRPr="002357D7" w:rsidRDefault="0050501E" w:rsidP="0050501E">
      <w:pPr>
        <w:pStyle w:val="Nagwek1"/>
        <w:spacing w:after="0" w:line="240" w:lineRule="auto"/>
        <w:ind w:left="36" w:right="72"/>
        <w:rPr>
          <w:sz w:val="20"/>
          <w:szCs w:val="20"/>
        </w:rPr>
      </w:pPr>
    </w:p>
    <w:p w14:paraId="2AD711E3" w14:textId="77777777" w:rsidR="0050501E" w:rsidRPr="002357D7" w:rsidRDefault="006D78CB" w:rsidP="0050501E">
      <w:pPr>
        <w:pStyle w:val="Nagwek1"/>
        <w:spacing w:after="0" w:line="240" w:lineRule="auto"/>
        <w:ind w:left="36" w:right="72"/>
        <w:rPr>
          <w:sz w:val="20"/>
          <w:szCs w:val="20"/>
        </w:rPr>
      </w:pPr>
      <w:r w:rsidRPr="002357D7">
        <w:rPr>
          <w:sz w:val="20"/>
          <w:szCs w:val="20"/>
        </w:rPr>
        <w:t xml:space="preserve">§1 </w:t>
      </w:r>
    </w:p>
    <w:p w14:paraId="5E88B842" w14:textId="3F39E370" w:rsidR="00D0219B" w:rsidRPr="002357D7" w:rsidRDefault="006D78CB" w:rsidP="0050501E">
      <w:pPr>
        <w:pStyle w:val="Nagwek1"/>
        <w:spacing w:after="0" w:line="240" w:lineRule="auto"/>
        <w:ind w:left="36" w:right="72"/>
        <w:rPr>
          <w:sz w:val="20"/>
          <w:szCs w:val="20"/>
        </w:rPr>
      </w:pPr>
      <w:r w:rsidRPr="002357D7">
        <w:rPr>
          <w:sz w:val="20"/>
          <w:szCs w:val="20"/>
        </w:rPr>
        <w:t xml:space="preserve">(definicje i interpretacje) </w:t>
      </w:r>
    </w:p>
    <w:p w14:paraId="3E11A421" w14:textId="77777777" w:rsidR="00D0219B" w:rsidRPr="002357D7" w:rsidRDefault="006D78CB" w:rsidP="0050501E">
      <w:pPr>
        <w:spacing w:after="0" w:line="240" w:lineRule="auto"/>
        <w:ind w:left="0" w:right="47"/>
        <w:rPr>
          <w:sz w:val="20"/>
          <w:szCs w:val="20"/>
        </w:rPr>
      </w:pPr>
      <w:r w:rsidRPr="002357D7">
        <w:rPr>
          <w:sz w:val="20"/>
          <w:szCs w:val="20"/>
        </w:rPr>
        <w:t xml:space="preserve">Na potrzeby niniejszej umowy następujące słowa i wyrażenia będą miały znaczenie poniżej im przypisane:  </w:t>
      </w:r>
    </w:p>
    <w:p w14:paraId="45D24BE5" w14:textId="31B5A4B8"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Zamawiający</w:t>
      </w:r>
      <w:r w:rsidRPr="002357D7">
        <w:rPr>
          <w:sz w:val="20"/>
          <w:szCs w:val="20"/>
        </w:rPr>
        <w:t xml:space="preserve"> – Gmina  </w:t>
      </w:r>
      <w:r w:rsidR="0050501E" w:rsidRPr="002357D7">
        <w:rPr>
          <w:sz w:val="20"/>
          <w:szCs w:val="20"/>
        </w:rPr>
        <w:t>Tarnawatka, ul. Lubelska 39, 22-604 Tarnawatka</w:t>
      </w:r>
      <w:r w:rsidRPr="002357D7">
        <w:rPr>
          <w:sz w:val="20"/>
          <w:szCs w:val="20"/>
        </w:rPr>
        <w:t>, udzielając</w:t>
      </w:r>
      <w:r w:rsidR="0050501E" w:rsidRPr="002357D7">
        <w:rPr>
          <w:sz w:val="20"/>
          <w:szCs w:val="20"/>
        </w:rPr>
        <w:t>a</w:t>
      </w:r>
      <w:r w:rsidRPr="002357D7">
        <w:rPr>
          <w:sz w:val="20"/>
          <w:szCs w:val="20"/>
        </w:rPr>
        <w:t xml:space="preserve"> zamówienia, którego realizacja następuje na podstawie niniejszej umowy. </w:t>
      </w:r>
    </w:p>
    <w:p w14:paraId="2FB67C1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Wykonawca </w:t>
      </w:r>
      <w:r w:rsidRPr="002357D7">
        <w:rPr>
          <w:sz w:val="20"/>
          <w:szCs w:val="20"/>
        </w:rPr>
        <w:t xml:space="preserve">– oznacza wykonawcę robót będących przedmiotem niniejszej umowy. Pojęcie to jest tożsame/równoznaczne z pojęciem Wykonawca Robót. </w:t>
      </w:r>
    </w:p>
    <w:p w14:paraId="0C9764CF" w14:textId="08E40EFD"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Kontrakt - </w:t>
      </w:r>
      <w:r w:rsidRPr="002357D7">
        <w:rPr>
          <w:sz w:val="20"/>
          <w:szCs w:val="20"/>
        </w:rPr>
        <w:t xml:space="preserve">oznacza niniejszą umowę.  </w:t>
      </w:r>
    </w:p>
    <w:p w14:paraId="301FA740" w14:textId="631012E9" w:rsidR="006454AC" w:rsidRPr="002357D7" w:rsidRDefault="006454AC" w:rsidP="0050501E">
      <w:pPr>
        <w:numPr>
          <w:ilvl w:val="0"/>
          <w:numId w:val="2"/>
        </w:numPr>
        <w:spacing w:after="0" w:line="240" w:lineRule="auto"/>
        <w:ind w:right="47" w:hanging="567"/>
        <w:rPr>
          <w:sz w:val="20"/>
          <w:szCs w:val="20"/>
        </w:rPr>
      </w:pPr>
      <w:r w:rsidRPr="002357D7">
        <w:rPr>
          <w:b/>
          <w:sz w:val="20"/>
          <w:szCs w:val="20"/>
        </w:rPr>
        <w:t>Inspektor nadzoru –</w:t>
      </w:r>
      <w:r w:rsidRPr="002357D7">
        <w:rPr>
          <w:sz w:val="20"/>
          <w:szCs w:val="20"/>
        </w:rPr>
        <w:t xml:space="preserve"> oznacza podmiot</w:t>
      </w:r>
      <w:r w:rsidRPr="002357D7">
        <w:rPr>
          <w:b/>
          <w:bCs/>
          <w:sz w:val="20"/>
          <w:szCs w:val="20"/>
        </w:rPr>
        <w:t xml:space="preserve"> </w:t>
      </w:r>
      <w:r w:rsidRPr="002357D7">
        <w:rPr>
          <w:sz w:val="20"/>
          <w:szCs w:val="20"/>
        </w:rPr>
        <w:t>upoważniony przez Zamawiającego do</w:t>
      </w:r>
      <w:r w:rsidRPr="002357D7">
        <w:rPr>
          <w:b/>
          <w:bCs/>
          <w:sz w:val="20"/>
          <w:szCs w:val="20"/>
        </w:rPr>
        <w:t xml:space="preserve"> </w:t>
      </w:r>
      <w:r w:rsidR="00B77B7E" w:rsidRPr="002357D7">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częściowy</w:t>
      </w:r>
      <w:r w:rsidRPr="002357D7">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lastRenderedPageBreak/>
        <w:t>Zakończenie realizacji robót budowlanych</w:t>
      </w:r>
      <w:r w:rsidRPr="002357D7">
        <w:rPr>
          <w:sz w:val="20"/>
          <w:szCs w:val="20"/>
        </w:rPr>
        <w:t xml:space="preserve"> - realizację robót budowlanych uznaje się za zakończoną wówczas, gdy łącznie zachodzą niżej wymienione warunki: </w:t>
      </w:r>
    </w:p>
    <w:p w14:paraId="40CEFADD" w14:textId="77777777" w:rsidR="00D0219B" w:rsidRPr="002357D7" w:rsidRDefault="006D78CB" w:rsidP="0050501E">
      <w:pPr>
        <w:numPr>
          <w:ilvl w:val="1"/>
          <w:numId w:val="2"/>
        </w:numPr>
        <w:spacing w:after="0" w:line="240" w:lineRule="auto"/>
        <w:ind w:right="47" w:hanging="427"/>
        <w:rPr>
          <w:sz w:val="20"/>
          <w:szCs w:val="20"/>
        </w:rPr>
      </w:pPr>
      <w:r w:rsidRPr="002357D7">
        <w:rPr>
          <w:sz w:val="20"/>
          <w:szCs w:val="20"/>
        </w:rPr>
        <w:t xml:space="preserve">Wykonawca zakończył roboty budowlane objęte niniejszą umową, w tym uporządkował teren inwestycji. </w:t>
      </w:r>
    </w:p>
    <w:p w14:paraId="5F7AC840" w14:textId="7F9A27FB" w:rsidR="00D0219B" w:rsidRPr="002357D7" w:rsidRDefault="006D78CB" w:rsidP="0050501E">
      <w:pPr>
        <w:numPr>
          <w:ilvl w:val="1"/>
          <w:numId w:val="2"/>
        </w:numPr>
        <w:spacing w:after="0" w:line="240" w:lineRule="auto"/>
        <w:ind w:right="47" w:hanging="427"/>
        <w:rPr>
          <w:sz w:val="20"/>
          <w:szCs w:val="20"/>
        </w:rPr>
      </w:pPr>
      <w:r w:rsidRPr="002357D7">
        <w:rPr>
          <w:sz w:val="20"/>
          <w:szCs w:val="20"/>
        </w:rPr>
        <w:t>Kierownik budowy dokona wpisu do Dziennika Budowy o zakończeniu robót budowlanych, który zostanie potwierdzony podpisem przez In</w:t>
      </w:r>
      <w:r w:rsidR="0050501E" w:rsidRPr="002357D7">
        <w:rPr>
          <w:sz w:val="20"/>
          <w:szCs w:val="20"/>
        </w:rPr>
        <w:t>spektora nadzoru</w:t>
      </w:r>
      <w:r w:rsidRPr="002357D7">
        <w:rPr>
          <w:sz w:val="20"/>
          <w:szCs w:val="20"/>
        </w:rPr>
        <w:t xml:space="preserve">.  </w:t>
      </w:r>
    </w:p>
    <w:p w14:paraId="04612289" w14:textId="03E782DD" w:rsidR="00D0219B" w:rsidRPr="002357D7" w:rsidRDefault="006D78CB" w:rsidP="0050501E">
      <w:pPr>
        <w:numPr>
          <w:ilvl w:val="1"/>
          <w:numId w:val="2"/>
        </w:numPr>
        <w:spacing w:after="0" w:line="240" w:lineRule="auto"/>
        <w:ind w:right="47" w:hanging="427"/>
        <w:rPr>
          <w:sz w:val="20"/>
          <w:szCs w:val="20"/>
        </w:rPr>
      </w:pPr>
      <w:r w:rsidRPr="002357D7">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Pr>
          <w:sz w:val="20"/>
          <w:szCs w:val="20"/>
        </w:rPr>
        <w:t xml:space="preserve"> (jeżeli jest wymagane)</w:t>
      </w:r>
      <w:r w:rsidRPr="002357D7">
        <w:rPr>
          <w:sz w:val="20"/>
          <w:szCs w:val="20"/>
        </w:rPr>
        <w:t>,</w:t>
      </w:r>
      <w:r w:rsidR="008613CC">
        <w:rPr>
          <w:sz w:val="20"/>
          <w:szCs w:val="20"/>
        </w:rPr>
        <w:t xml:space="preserve"> kosztorysy powykonawcze,</w:t>
      </w:r>
      <w:r w:rsidRPr="002357D7">
        <w:rPr>
          <w:sz w:val="20"/>
          <w:szCs w:val="20"/>
        </w:rPr>
        <w:t xml:space="preserve"> sprawdzoną przez </w:t>
      </w:r>
      <w:r w:rsidR="0050501E" w:rsidRPr="002357D7">
        <w:rPr>
          <w:sz w:val="20"/>
          <w:szCs w:val="20"/>
        </w:rPr>
        <w:t>Inspektora nadzoru</w:t>
      </w:r>
      <w:r w:rsidRPr="002357D7">
        <w:rPr>
          <w:sz w:val="20"/>
          <w:szCs w:val="20"/>
        </w:rPr>
        <w:t xml:space="preserve"> wraz ze swoim oświadczeniem o jej kompletności i prawidłowości wykonania (za datę przekazania uznaje się datę wpływu dokumentów do siedziby Zamawiającego). </w:t>
      </w:r>
    </w:p>
    <w:p w14:paraId="1D7688BC" w14:textId="18F355DD"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końcowy</w:t>
      </w:r>
      <w:r w:rsidRPr="002357D7">
        <w:rPr>
          <w:sz w:val="20"/>
          <w:szCs w:val="20"/>
        </w:rPr>
        <w:t xml:space="preserve"> – protokolarne przekazanie z udziałem Stro</w:t>
      </w:r>
      <w:r w:rsidR="0050501E" w:rsidRPr="002357D7">
        <w:rPr>
          <w:sz w:val="20"/>
          <w:szCs w:val="20"/>
        </w:rPr>
        <w:t>n</w:t>
      </w:r>
      <w:r w:rsidRPr="002357D7">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 i przekazaniem przez Wykonawcę pozwolenia na użytkowanie. Odbiór końcowy rozpoczyna bieg rękojmi i gwarancji dla całej inwestycji, </w:t>
      </w:r>
    </w:p>
    <w:p w14:paraId="6768592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ostateczny</w:t>
      </w:r>
      <w:r w:rsidRPr="002357D7">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przedmiotu umowy</w:t>
      </w:r>
      <w:r w:rsidRPr="002357D7">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Komisja odbiorowa</w:t>
      </w:r>
      <w:r w:rsidRPr="002357D7">
        <w:rPr>
          <w:sz w:val="20"/>
          <w:szCs w:val="20"/>
        </w:rPr>
        <w:t xml:space="preserve"> – komisja przeprowadzająca czynności odbioru końcowego, powołana przez Zamawiającego z udziałem zainteresowanych Stron. </w:t>
      </w:r>
    </w:p>
    <w:p w14:paraId="40A40182" w14:textId="257AF5BF" w:rsidR="00D0219B" w:rsidRPr="002357D7" w:rsidRDefault="006D78CB" w:rsidP="0050501E">
      <w:pPr>
        <w:numPr>
          <w:ilvl w:val="0"/>
          <w:numId w:val="2"/>
        </w:numPr>
        <w:spacing w:after="0" w:line="240" w:lineRule="auto"/>
        <w:ind w:right="47" w:hanging="567"/>
        <w:rPr>
          <w:sz w:val="20"/>
          <w:szCs w:val="20"/>
        </w:rPr>
      </w:pPr>
      <w:r w:rsidRPr="002357D7">
        <w:rPr>
          <w:b/>
          <w:sz w:val="20"/>
          <w:szCs w:val="20"/>
        </w:rPr>
        <w:t>Teren budowy/inwestycji</w:t>
      </w:r>
      <w:r w:rsidRPr="002357D7">
        <w:rPr>
          <w:sz w:val="20"/>
          <w:szCs w:val="20"/>
        </w:rPr>
        <w:t xml:space="preserve"> – teren, przekazany przez Zamawiającego protokolarnie, przy udziale</w:t>
      </w:r>
      <w:r w:rsidR="001478B2" w:rsidRPr="002357D7">
        <w:rPr>
          <w:sz w:val="20"/>
          <w:szCs w:val="20"/>
        </w:rPr>
        <w:t xml:space="preserve"> </w:t>
      </w:r>
      <w:r w:rsidRPr="002357D7">
        <w:rPr>
          <w:sz w:val="20"/>
          <w:szCs w:val="20"/>
        </w:rPr>
        <w:t>przedstawiciela</w:t>
      </w:r>
      <w:r w:rsidR="001478B2" w:rsidRPr="002357D7">
        <w:rPr>
          <w:sz w:val="20"/>
          <w:szCs w:val="20"/>
        </w:rPr>
        <w:t xml:space="preserve"> Gminy Tarnawatka</w:t>
      </w:r>
      <w:r w:rsidRPr="002357D7">
        <w:rPr>
          <w:sz w:val="20"/>
          <w:szCs w:val="20"/>
        </w:rPr>
        <w:t xml:space="preserve">, na którym będzie realizowany przedmiot umowy wraz z przestrzenią zajmowaną przez urządzenia zaplecza budowy. </w:t>
      </w:r>
    </w:p>
    <w:p w14:paraId="6EDABEF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SWZ</w:t>
      </w:r>
      <w:r w:rsidRPr="002357D7">
        <w:rPr>
          <w:sz w:val="20"/>
          <w:szCs w:val="20"/>
        </w:rPr>
        <w:t xml:space="preserve"> – Specyfikacja Warunków Zamówienia dla trybu podstawowego poprzedzającego zawarcie niniejszej umowy. </w:t>
      </w:r>
    </w:p>
    <w:p w14:paraId="58DC719A" w14:textId="5C39531E"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projektowa projekt budowlany/</w:t>
      </w:r>
      <w:r w:rsidR="007F2639">
        <w:rPr>
          <w:b/>
          <w:sz w:val="20"/>
          <w:szCs w:val="20"/>
        </w:rPr>
        <w:t>wykonawczy</w:t>
      </w:r>
      <w:r w:rsidRPr="002357D7">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2357D7">
        <w:rPr>
          <w:sz w:val="20"/>
          <w:szCs w:val="20"/>
        </w:rPr>
        <w:t>rzedmiarów</w:t>
      </w:r>
      <w:r w:rsidRPr="002357D7">
        <w:rPr>
          <w:sz w:val="20"/>
          <w:szCs w:val="20"/>
        </w:rPr>
        <w:t xml:space="preserve"> (Dz.U. z 2013 r. poz. 1129 ze zm.). </w:t>
      </w:r>
    </w:p>
    <w:p w14:paraId="1BFF0E91" w14:textId="5A8A0980"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powykonawcza</w:t>
      </w:r>
      <w:r w:rsidRPr="002357D7">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2357D7">
        <w:rPr>
          <w:sz w:val="20"/>
          <w:szCs w:val="20"/>
        </w:rPr>
        <w:t>spektora nadzoru</w:t>
      </w:r>
      <w:r w:rsidRPr="002357D7">
        <w:rPr>
          <w:sz w:val="20"/>
          <w:szCs w:val="20"/>
        </w:rPr>
        <w:t xml:space="preserve">. </w:t>
      </w:r>
    </w:p>
    <w:p w14:paraId="22DEA08D"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Wada/usterka</w:t>
      </w:r>
      <w:r w:rsidRPr="002357D7">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Siła wyższa</w:t>
      </w:r>
      <w:r w:rsidRPr="002357D7">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Umowa o podwykonawstwo</w:t>
      </w:r>
      <w:r w:rsidRPr="002357D7">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Nadzór autorski</w:t>
      </w:r>
      <w:r w:rsidRPr="002357D7">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konieczności </w:t>
      </w:r>
      <w:r w:rsidRPr="002357D7">
        <w:rPr>
          <w:sz w:val="20"/>
          <w:szCs w:val="20"/>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w:t>
      </w:r>
      <w:r w:rsidRPr="002357D7">
        <w:rPr>
          <w:sz w:val="20"/>
          <w:szCs w:val="20"/>
        </w:rPr>
        <w:lastRenderedPageBreak/>
        <w:t>robót, w celu prawidłowej realizacji przedmiotu Umowy, sporządzony przez In</w:t>
      </w:r>
      <w:r w:rsidR="001478B2" w:rsidRPr="002357D7">
        <w:rPr>
          <w:sz w:val="20"/>
          <w:szCs w:val="20"/>
        </w:rPr>
        <w:t xml:space="preserve">spektora nadzoru </w:t>
      </w:r>
      <w:r w:rsidRPr="002357D7">
        <w:rPr>
          <w:sz w:val="20"/>
          <w:szCs w:val="20"/>
        </w:rPr>
        <w:t xml:space="preserve">na wniosek Wykonawcy, podpisany i zaakceptowany przez Zamawiającego.  </w:t>
      </w:r>
    </w:p>
    <w:p w14:paraId="774FFECC"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robót zanikających i ulegających zakryciu</w:t>
      </w:r>
      <w:r w:rsidRPr="002357D7">
        <w:rPr>
          <w:sz w:val="20"/>
          <w:szCs w:val="20"/>
        </w:rPr>
        <w:t xml:space="preserve"> – dokument potwierdzający odbiór robót  w zakresie wykonania przez Wykonawcę zgodnie z Umową robót zanikających lub ulegających zakryciu.  </w:t>
      </w:r>
    </w:p>
    <w:p w14:paraId="52EEDA5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częściowego</w:t>
      </w:r>
      <w:r w:rsidRPr="002357D7">
        <w:rPr>
          <w:sz w:val="20"/>
          <w:szCs w:val="20"/>
        </w:rPr>
        <w:t xml:space="preserve"> – dokument potwierdzający odbiór robót w zakresie wykonania przez Wykonawcę zgodnie z Umową części robót budowlanych</w:t>
      </w:r>
      <w:r w:rsidRPr="002357D7">
        <w:rPr>
          <w:sz w:val="20"/>
          <w:szCs w:val="20"/>
          <w:u w:val="single" w:color="000000"/>
        </w:rPr>
        <w:t>.</w:t>
      </w:r>
      <w:r w:rsidRPr="002357D7">
        <w:rPr>
          <w:sz w:val="20"/>
          <w:szCs w:val="20"/>
        </w:rPr>
        <w:t xml:space="preserve"> </w:t>
      </w:r>
    </w:p>
    <w:p w14:paraId="303AE365" w14:textId="60F7E6EC"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odbioru usunięcia </w:t>
      </w:r>
      <w:r w:rsidR="00E23CF7" w:rsidRPr="002357D7">
        <w:rPr>
          <w:b/>
          <w:sz w:val="20"/>
          <w:szCs w:val="20"/>
        </w:rPr>
        <w:t>w</w:t>
      </w:r>
      <w:r w:rsidRPr="002357D7">
        <w:rPr>
          <w:b/>
          <w:sz w:val="20"/>
          <w:szCs w:val="20"/>
        </w:rPr>
        <w:t>ad</w:t>
      </w:r>
      <w:r w:rsidRPr="002357D7">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końcowego robót</w:t>
      </w:r>
      <w:r w:rsidRPr="002357D7">
        <w:rPr>
          <w:sz w:val="20"/>
          <w:szCs w:val="20"/>
        </w:rPr>
        <w:t xml:space="preserve"> - dokument potwierdzający odbiór wykonania przez Wykonawcę całości robót budowlanych będących przedmiotem Umowy. </w:t>
      </w:r>
    </w:p>
    <w:p w14:paraId="4D5F3E6B"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ostatecznego robót</w:t>
      </w:r>
      <w:r w:rsidRPr="002357D7">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Umowa o pracę - </w:t>
      </w:r>
      <w:r w:rsidRPr="002357D7">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Interpretacje:</w:t>
      </w:r>
      <w:r w:rsidRPr="002357D7">
        <w:rPr>
          <w:sz w:val="20"/>
          <w:szCs w:val="20"/>
        </w:rPr>
        <w:t xml:space="preserve"> </w:t>
      </w:r>
    </w:p>
    <w:p w14:paraId="0273F20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Postanowienia Umowy są interpretowane na podstawie przepisów prawa polskiego, </w:t>
      </w:r>
    </w:p>
    <w:p w14:paraId="35195934"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Integralną częścią Umowy są załączniki do Umowy, wymienione w § 20, </w:t>
      </w:r>
    </w:p>
    <w:p w14:paraId="4D85E72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Wszelkie dokumenty dostarczane drugiej Stronie w trakcie realizacji Umowy będą sporządzane w języku polskim. </w:t>
      </w:r>
    </w:p>
    <w:p w14:paraId="2502681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Śródtytuły nie wpływają na interpretację postanowień umownych. </w:t>
      </w:r>
    </w:p>
    <w:p w14:paraId="685F08E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05DE8633" w14:textId="77777777" w:rsidR="001478B2" w:rsidRPr="002357D7" w:rsidRDefault="006D78CB" w:rsidP="0050501E">
      <w:pPr>
        <w:pStyle w:val="Nagwek1"/>
        <w:spacing w:after="0" w:line="240" w:lineRule="auto"/>
        <w:ind w:left="36" w:right="72"/>
        <w:rPr>
          <w:sz w:val="20"/>
          <w:szCs w:val="20"/>
        </w:rPr>
      </w:pPr>
      <w:r w:rsidRPr="002357D7">
        <w:rPr>
          <w:sz w:val="20"/>
          <w:szCs w:val="20"/>
        </w:rPr>
        <w:t xml:space="preserve">§2 </w:t>
      </w:r>
    </w:p>
    <w:p w14:paraId="3C5DE223" w14:textId="475AEA62" w:rsidR="00D0219B" w:rsidRPr="002357D7" w:rsidRDefault="006D78CB" w:rsidP="0050501E">
      <w:pPr>
        <w:pStyle w:val="Nagwek1"/>
        <w:spacing w:after="0" w:line="240" w:lineRule="auto"/>
        <w:ind w:left="36" w:right="72"/>
        <w:rPr>
          <w:sz w:val="20"/>
          <w:szCs w:val="20"/>
        </w:rPr>
      </w:pPr>
      <w:r w:rsidRPr="002357D7">
        <w:rPr>
          <w:sz w:val="20"/>
          <w:szCs w:val="20"/>
        </w:rPr>
        <w:t xml:space="preserve">(przedmiot umowy) </w:t>
      </w:r>
    </w:p>
    <w:p w14:paraId="730C0C4F" w14:textId="1F04FD77" w:rsidR="00D0219B" w:rsidRPr="005C7C09" w:rsidRDefault="006D78CB" w:rsidP="005C7C09">
      <w:pPr>
        <w:numPr>
          <w:ilvl w:val="0"/>
          <w:numId w:val="4"/>
        </w:numPr>
        <w:spacing w:after="0" w:line="240" w:lineRule="auto"/>
        <w:ind w:right="47" w:hanging="504"/>
        <w:rPr>
          <w:sz w:val="20"/>
          <w:szCs w:val="20"/>
        </w:rPr>
      </w:pPr>
      <w:r w:rsidRPr="005C7C09">
        <w:rPr>
          <w:sz w:val="20"/>
          <w:szCs w:val="20"/>
        </w:rPr>
        <w:t>Przedmiotem umowy jest wykonanie robót budowlanych zadania inwestycyjnego pn.</w:t>
      </w:r>
      <w:r w:rsidR="001478B2" w:rsidRPr="005C7C09">
        <w:rPr>
          <w:sz w:val="20"/>
          <w:szCs w:val="20"/>
        </w:rPr>
        <w:t xml:space="preserve">: </w:t>
      </w:r>
      <w:r w:rsidR="005C7C09" w:rsidRPr="005C7C09">
        <w:rPr>
          <w:b/>
          <w:bCs/>
          <w:sz w:val="20"/>
          <w:szCs w:val="20"/>
        </w:rPr>
        <w:t>Modernizacja/przebudowa drogi gminnej nr 111576L dojazdowej do gruntów rolnych w miejscowości Wieprzów Ordynacki”</w:t>
      </w:r>
      <w:r w:rsidRPr="005C7C09">
        <w:rPr>
          <w:sz w:val="20"/>
          <w:szCs w:val="20"/>
        </w:rPr>
        <w:t xml:space="preserve">Przedmiot umowy obejmuje wykonanie wszelkich i niezbędnych robót budowlanych.  </w:t>
      </w:r>
    </w:p>
    <w:p w14:paraId="30412005" w14:textId="77777777" w:rsidR="00D0219B" w:rsidRPr="002357D7" w:rsidRDefault="006D78CB" w:rsidP="00E57F4D">
      <w:pPr>
        <w:numPr>
          <w:ilvl w:val="0"/>
          <w:numId w:val="4"/>
        </w:numPr>
        <w:spacing w:after="0" w:line="240" w:lineRule="auto"/>
        <w:ind w:right="47" w:hanging="504"/>
        <w:rPr>
          <w:sz w:val="20"/>
          <w:szCs w:val="20"/>
        </w:rPr>
      </w:pPr>
      <w:r w:rsidRPr="002357D7">
        <w:rPr>
          <w:sz w:val="20"/>
          <w:szCs w:val="20"/>
        </w:rPr>
        <w:t xml:space="preserve">Zakres rzeczowy przedmiotu umowy ma być wykonany w oparciu o: </w:t>
      </w:r>
    </w:p>
    <w:p w14:paraId="4D763A41" w14:textId="572B7413"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Projekt </w:t>
      </w:r>
      <w:r w:rsidR="00E55BC2" w:rsidRPr="002357D7">
        <w:rPr>
          <w:sz w:val="20"/>
          <w:szCs w:val="20"/>
        </w:rPr>
        <w:t>budowlan</w:t>
      </w:r>
      <w:r w:rsidR="00BB4945">
        <w:rPr>
          <w:sz w:val="20"/>
          <w:szCs w:val="20"/>
        </w:rPr>
        <w:t>y</w:t>
      </w:r>
      <w:r w:rsidRPr="002357D7">
        <w:rPr>
          <w:sz w:val="20"/>
          <w:szCs w:val="20"/>
        </w:rPr>
        <w:t xml:space="preserve">– załącznik nr 1 do umowy, </w:t>
      </w:r>
    </w:p>
    <w:p w14:paraId="2EC428E8" w14:textId="261545B0" w:rsidR="00D0219B" w:rsidRPr="002357D7" w:rsidRDefault="00E55BC2" w:rsidP="0050501E">
      <w:pPr>
        <w:numPr>
          <w:ilvl w:val="1"/>
          <w:numId w:val="4"/>
        </w:numPr>
        <w:spacing w:after="0" w:line="240" w:lineRule="auto"/>
        <w:ind w:right="47" w:hanging="425"/>
        <w:rPr>
          <w:sz w:val="20"/>
          <w:szCs w:val="20"/>
        </w:rPr>
      </w:pPr>
      <w:r w:rsidRPr="002357D7">
        <w:rPr>
          <w:sz w:val="20"/>
          <w:szCs w:val="20"/>
        </w:rPr>
        <w:t>Szczegółowa Specyfikacje Techniczną Wykonania i Odbioru Robót Budowlanych</w:t>
      </w:r>
      <w:r w:rsidR="006D78CB" w:rsidRPr="002357D7">
        <w:rPr>
          <w:sz w:val="20"/>
          <w:szCs w:val="20"/>
        </w:rPr>
        <w:t xml:space="preserve"> - załącznik nr 1 do umowy, </w:t>
      </w:r>
    </w:p>
    <w:p w14:paraId="191F3EDE" w14:textId="3910DAF0" w:rsidR="00E55BC2" w:rsidRPr="002357D7" w:rsidRDefault="00E55BC2" w:rsidP="0050501E">
      <w:pPr>
        <w:numPr>
          <w:ilvl w:val="1"/>
          <w:numId w:val="4"/>
        </w:numPr>
        <w:spacing w:after="0" w:line="240" w:lineRule="auto"/>
        <w:ind w:right="47" w:hanging="425"/>
        <w:rPr>
          <w:sz w:val="20"/>
          <w:szCs w:val="20"/>
        </w:rPr>
      </w:pPr>
      <w:r w:rsidRPr="002357D7">
        <w:rPr>
          <w:sz w:val="20"/>
          <w:szCs w:val="20"/>
        </w:rPr>
        <w:t>Przedmiar załącznik nr 1 do umowy</w:t>
      </w:r>
    </w:p>
    <w:p w14:paraId="7E828B9E" w14:textId="3F162E88" w:rsidR="007A5BA3" w:rsidRPr="00444983" w:rsidRDefault="00444983" w:rsidP="0050501E">
      <w:pPr>
        <w:numPr>
          <w:ilvl w:val="1"/>
          <w:numId w:val="4"/>
        </w:numPr>
        <w:spacing w:after="0" w:line="240" w:lineRule="auto"/>
        <w:ind w:right="47" w:hanging="425"/>
        <w:rPr>
          <w:sz w:val="20"/>
          <w:szCs w:val="20"/>
        </w:rPr>
      </w:pPr>
      <w:r w:rsidRPr="00444983">
        <w:rPr>
          <w:sz w:val="20"/>
          <w:szCs w:val="20"/>
        </w:rPr>
        <w:t>Zgłoszenie robót budowlanych</w:t>
      </w:r>
    </w:p>
    <w:p w14:paraId="4BD392B1" w14:textId="77777777"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Specyfikację Warunków Zamówienia wraz z załącznikami, </w:t>
      </w:r>
    </w:p>
    <w:p w14:paraId="636321D5" w14:textId="77777777" w:rsidR="00727732" w:rsidRPr="002357D7" w:rsidRDefault="006D78CB" w:rsidP="0050501E">
      <w:pPr>
        <w:numPr>
          <w:ilvl w:val="1"/>
          <w:numId w:val="4"/>
        </w:numPr>
        <w:spacing w:after="0" w:line="240" w:lineRule="auto"/>
        <w:ind w:right="47" w:hanging="425"/>
        <w:rPr>
          <w:sz w:val="20"/>
          <w:szCs w:val="20"/>
        </w:rPr>
      </w:pPr>
      <w:r w:rsidRPr="002357D7">
        <w:rPr>
          <w:sz w:val="20"/>
          <w:szCs w:val="20"/>
        </w:rPr>
        <w:t xml:space="preserve">Formularz Ofertowy – załącznik nr </w:t>
      </w:r>
      <w:r w:rsidR="00727732" w:rsidRPr="002357D7">
        <w:rPr>
          <w:sz w:val="20"/>
          <w:szCs w:val="20"/>
        </w:rPr>
        <w:t>3</w:t>
      </w:r>
      <w:r w:rsidRPr="002357D7">
        <w:rPr>
          <w:sz w:val="20"/>
          <w:szCs w:val="20"/>
        </w:rPr>
        <w:t xml:space="preserve"> do umowy,</w:t>
      </w:r>
    </w:p>
    <w:p w14:paraId="7B736E24" w14:textId="3F9F6B9C"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Kartę gwarancyjną – załącznik nr </w:t>
      </w:r>
      <w:r w:rsidR="00727732" w:rsidRPr="002357D7">
        <w:rPr>
          <w:sz w:val="20"/>
          <w:szCs w:val="20"/>
        </w:rPr>
        <w:t>5</w:t>
      </w:r>
      <w:r w:rsidRPr="002357D7">
        <w:rPr>
          <w:sz w:val="20"/>
          <w:szCs w:val="20"/>
        </w:rPr>
        <w:t xml:space="preserve"> do umowy. </w:t>
      </w:r>
    </w:p>
    <w:p w14:paraId="1655622D"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7254D722" w14:textId="77777777" w:rsidR="009A158A" w:rsidRPr="002357D7" w:rsidRDefault="006D78CB" w:rsidP="009A158A">
      <w:pPr>
        <w:pStyle w:val="Nagwek1"/>
        <w:spacing w:after="0" w:line="240" w:lineRule="auto"/>
        <w:ind w:left="0" w:right="56"/>
        <w:rPr>
          <w:sz w:val="20"/>
          <w:szCs w:val="20"/>
        </w:rPr>
      </w:pPr>
      <w:r w:rsidRPr="002357D7">
        <w:rPr>
          <w:sz w:val="20"/>
          <w:szCs w:val="20"/>
        </w:rPr>
        <w:t xml:space="preserve">§3 </w:t>
      </w:r>
    </w:p>
    <w:p w14:paraId="2F33808E" w14:textId="79F2CAA3" w:rsidR="00D0219B" w:rsidRPr="002357D7" w:rsidRDefault="006D78CB" w:rsidP="009A158A">
      <w:pPr>
        <w:pStyle w:val="Nagwek1"/>
        <w:spacing w:after="0" w:line="240" w:lineRule="auto"/>
        <w:ind w:left="0" w:right="56"/>
        <w:rPr>
          <w:sz w:val="20"/>
          <w:szCs w:val="20"/>
        </w:rPr>
      </w:pPr>
      <w:r w:rsidRPr="002357D7">
        <w:rPr>
          <w:sz w:val="20"/>
          <w:szCs w:val="20"/>
        </w:rPr>
        <w:t xml:space="preserve">(obowiązki stron) </w:t>
      </w:r>
    </w:p>
    <w:p w14:paraId="65D782A1" w14:textId="77777777" w:rsidR="00D0219B" w:rsidRPr="002357D7" w:rsidRDefault="006D78CB" w:rsidP="0050501E">
      <w:pPr>
        <w:spacing w:after="0" w:line="240" w:lineRule="auto"/>
        <w:ind w:left="375" w:right="47"/>
        <w:rPr>
          <w:sz w:val="20"/>
          <w:szCs w:val="20"/>
        </w:rPr>
      </w:pPr>
      <w:r w:rsidRPr="002357D7">
        <w:rPr>
          <w:sz w:val="20"/>
          <w:szCs w:val="20"/>
        </w:rPr>
        <w:t xml:space="preserve">I. Obowiązki Wykonawcy.  </w:t>
      </w:r>
    </w:p>
    <w:p w14:paraId="17BB396D" w14:textId="7F5D1E41" w:rsidR="00D0219B" w:rsidRPr="00E57F4D" w:rsidRDefault="006D78CB" w:rsidP="00C747C7">
      <w:pPr>
        <w:pStyle w:val="Akapitzlist"/>
        <w:numPr>
          <w:ilvl w:val="0"/>
          <w:numId w:val="45"/>
        </w:numPr>
        <w:spacing w:after="0" w:line="240" w:lineRule="auto"/>
        <w:ind w:right="47"/>
        <w:rPr>
          <w:sz w:val="20"/>
          <w:szCs w:val="20"/>
        </w:rPr>
      </w:pPr>
      <w:r w:rsidRPr="00E57F4D">
        <w:rPr>
          <w:sz w:val="20"/>
          <w:szCs w:val="20"/>
        </w:rPr>
        <w:t xml:space="preserve">Wykonawca zobowiązany jest:  </w:t>
      </w:r>
    </w:p>
    <w:p w14:paraId="73C1D32B" w14:textId="521E850F" w:rsidR="00E57F4D" w:rsidRPr="00283184" w:rsidRDefault="00985DD0" w:rsidP="00C747C7">
      <w:pPr>
        <w:pStyle w:val="Akapitzlist"/>
        <w:numPr>
          <w:ilvl w:val="0"/>
          <w:numId w:val="46"/>
        </w:numPr>
        <w:ind w:left="1276"/>
        <w:rPr>
          <w:sz w:val="20"/>
          <w:szCs w:val="20"/>
        </w:rPr>
      </w:pPr>
      <w:r>
        <w:rPr>
          <w:sz w:val="20"/>
          <w:szCs w:val="20"/>
        </w:rPr>
        <w:lastRenderedPageBreak/>
        <w:t>Do w</w:t>
      </w:r>
      <w:r w:rsidR="00E57F4D" w:rsidRPr="00E57F4D">
        <w:rPr>
          <w:sz w:val="20"/>
          <w:szCs w:val="20"/>
        </w:rPr>
        <w:t>yk</w:t>
      </w:r>
      <w:r>
        <w:rPr>
          <w:sz w:val="20"/>
          <w:szCs w:val="20"/>
        </w:rPr>
        <w:t>onania</w:t>
      </w:r>
      <w:r w:rsidR="00E57F4D" w:rsidRPr="00E57F4D">
        <w:rPr>
          <w:sz w:val="20"/>
          <w:szCs w:val="20"/>
        </w:rPr>
        <w:t xml:space="preserve"> przedmiot</w:t>
      </w:r>
      <w:r>
        <w:rPr>
          <w:sz w:val="20"/>
          <w:szCs w:val="20"/>
        </w:rPr>
        <w:t>u</w:t>
      </w:r>
      <w:r w:rsidR="00E57F4D" w:rsidRPr="00E57F4D">
        <w:rPr>
          <w:sz w:val="20"/>
          <w:szCs w:val="20"/>
        </w:rPr>
        <w:t xml:space="preserve"> umowy zgodnie z wymaganiami Zamawiającego, dokumentacją projektową i wiedzą techniczną, obowiązującymi przepisami oraz ewentualnymi wskazówkami i </w:t>
      </w:r>
      <w:r w:rsidR="00E57F4D" w:rsidRPr="00283184">
        <w:rPr>
          <w:sz w:val="20"/>
          <w:szCs w:val="20"/>
        </w:rPr>
        <w:t>zaleceniami Zamawiającego.</w:t>
      </w:r>
    </w:p>
    <w:p w14:paraId="693818A6" w14:textId="626F304C" w:rsidR="00985DD0" w:rsidRPr="00283184" w:rsidRDefault="00985DD0" w:rsidP="00C747C7">
      <w:pPr>
        <w:numPr>
          <w:ilvl w:val="0"/>
          <w:numId w:val="46"/>
        </w:numPr>
        <w:spacing w:after="0" w:line="240" w:lineRule="auto"/>
        <w:ind w:left="1276" w:right="47"/>
        <w:rPr>
          <w:sz w:val="20"/>
          <w:szCs w:val="20"/>
        </w:rPr>
      </w:pPr>
      <w:r w:rsidRPr="00283184">
        <w:rPr>
          <w:sz w:val="20"/>
          <w:szCs w:val="20"/>
        </w:rPr>
        <w:t xml:space="preserve">Rozpocząć roboty budowlano-montażowe w terminie do 7 dni po przekazaniu placu budowy,  </w:t>
      </w:r>
    </w:p>
    <w:p w14:paraId="5FC7DAD7" w14:textId="77777777" w:rsidR="00283184" w:rsidRPr="00283184" w:rsidRDefault="00985DD0" w:rsidP="00C747C7">
      <w:pPr>
        <w:pStyle w:val="Akapitzlist"/>
        <w:numPr>
          <w:ilvl w:val="0"/>
          <w:numId w:val="46"/>
        </w:numPr>
        <w:spacing w:after="0" w:line="240" w:lineRule="auto"/>
        <w:ind w:left="1276" w:right="47"/>
        <w:rPr>
          <w:sz w:val="20"/>
          <w:szCs w:val="20"/>
        </w:rPr>
      </w:pPr>
      <w:r w:rsidRPr="00283184">
        <w:rPr>
          <w:sz w:val="20"/>
          <w:szCs w:val="20"/>
        </w:rPr>
        <w:t xml:space="preserve">Prowadzić dziennik budowy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3FA7D90E" w14:textId="3E81E13E" w:rsidR="00985DD0" w:rsidRPr="00283184" w:rsidRDefault="00283184" w:rsidP="00C747C7">
      <w:pPr>
        <w:pStyle w:val="Akapitzlist"/>
        <w:numPr>
          <w:ilvl w:val="0"/>
          <w:numId w:val="46"/>
        </w:numPr>
        <w:spacing w:after="0" w:line="240" w:lineRule="auto"/>
        <w:ind w:left="1276" w:right="47"/>
        <w:rPr>
          <w:sz w:val="20"/>
          <w:szCs w:val="20"/>
        </w:rPr>
      </w:pPr>
      <w:r w:rsidRPr="00283184">
        <w:rPr>
          <w:sz w:val="20"/>
          <w:szCs w:val="20"/>
        </w:rPr>
        <w:t>Uczestniczyć w wyznaczonych przez Zamawiającego spotkaniach w celu omówienia spraw związanych z realizacją przedmiotu umowy</w:t>
      </w:r>
      <w:r w:rsidR="00985DD0" w:rsidRPr="00283184">
        <w:rPr>
          <w:color w:val="FF0000"/>
          <w:sz w:val="20"/>
          <w:szCs w:val="20"/>
        </w:rPr>
        <w:t xml:space="preserve"> </w:t>
      </w:r>
    </w:p>
    <w:p w14:paraId="6DCF06FD" w14:textId="652054CC" w:rsidR="00E57F4D" w:rsidRPr="00E57F4D" w:rsidRDefault="00E57F4D" w:rsidP="00C747C7">
      <w:pPr>
        <w:pStyle w:val="Akapitzlist"/>
        <w:numPr>
          <w:ilvl w:val="0"/>
          <w:numId w:val="46"/>
        </w:numPr>
        <w:ind w:left="1276"/>
        <w:rPr>
          <w:sz w:val="20"/>
          <w:szCs w:val="20"/>
        </w:rPr>
      </w:pPr>
      <w:r w:rsidRPr="00E57F4D">
        <w:rPr>
          <w:sz w:val="20"/>
          <w:szCs w:val="20"/>
        </w:rPr>
        <w:t>Wykonawca zobowiązuje się wykonać przedmiot umowy z materiałów własnych.</w:t>
      </w:r>
    </w:p>
    <w:p w14:paraId="3A4C072E" w14:textId="61E68E26" w:rsidR="00E57F4D" w:rsidRPr="00E57F4D" w:rsidRDefault="00E57F4D" w:rsidP="00C747C7">
      <w:pPr>
        <w:pStyle w:val="Akapitzlist"/>
        <w:numPr>
          <w:ilvl w:val="0"/>
          <w:numId w:val="46"/>
        </w:numPr>
        <w:ind w:left="1276"/>
        <w:rPr>
          <w:sz w:val="20"/>
          <w:szCs w:val="20"/>
        </w:rPr>
      </w:pPr>
      <w:r w:rsidRPr="00E57F4D">
        <w:rPr>
          <w:sz w:val="20"/>
          <w:szCs w:val="20"/>
        </w:rPr>
        <w:t xml:space="preserve">Materiały i urządzenia, o których mowa w ust. 2 powinny odpowiadać wymogom wyrobów dopuszczonych do obrotu i stosowania w budownictwie, określonych w art. 10 ustawy – Prawo budowlane, wymaganiom </w:t>
      </w:r>
      <w:r>
        <w:rPr>
          <w:sz w:val="20"/>
          <w:szCs w:val="20"/>
        </w:rPr>
        <w:t>SWZ</w:t>
      </w:r>
      <w:r w:rsidRPr="00E57F4D">
        <w:rPr>
          <w:sz w:val="20"/>
          <w:szCs w:val="20"/>
        </w:rPr>
        <w:t xml:space="preserve"> oraz dokumentacji projektowej, co do jakości (w tym specyfikacji technicznej wykonania i odbioru robót).</w:t>
      </w:r>
    </w:p>
    <w:p w14:paraId="11BC3F83" w14:textId="6037BB00" w:rsidR="00E57F4D" w:rsidRPr="00E57F4D" w:rsidRDefault="00E57F4D" w:rsidP="00C747C7">
      <w:pPr>
        <w:pStyle w:val="Akapitzlist"/>
        <w:numPr>
          <w:ilvl w:val="0"/>
          <w:numId w:val="46"/>
        </w:numPr>
        <w:ind w:left="1276"/>
        <w:rPr>
          <w:sz w:val="20"/>
          <w:szCs w:val="20"/>
        </w:rPr>
      </w:pPr>
      <w:r w:rsidRPr="00E57F4D">
        <w:rPr>
          <w:sz w:val="20"/>
          <w:szCs w:val="20"/>
        </w:rPr>
        <w:t>Na każde żądanie Zamawiającego (inspektora nadzoru), Wykonawca zobowiązany jest okazać w stosunku do wskazanych materiałów: certyfikat zgodności lub aprobatę techniczną.</w:t>
      </w:r>
    </w:p>
    <w:p w14:paraId="7DDD4939" w14:textId="7E902848" w:rsidR="00E57F4D" w:rsidRPr="00E57F4D" w:rsidRDefault="00E57F4D" w:rsidP="00C747C7">
      <w:pPr>
        <w:pStyle w:val="Akapitzlist"/>
        <w:numPr>
          <w:ilvl w:val="0"/>
          <w:numId w:val="46"/>
        </w:numPr>
        <w:ind w:left="1276"/>
        <w:rPr>
          <w:sz w:val="20"/>
          <w:szCs w:val="20"/>
        </w:rPr>
      </w:pPr>
      <w:r w:rsidRPr="00E57F4D">
        <w:rPr>
          <w:sz w:val="20"/>
          <w:szCs w:val="20"/>
        </w:rPr>
        <w:t>Wykonawca zapewni odpowiedni potencjał ludzki oraz potrzebne oprzyrządowanie.</w:t>
      </w:r>
    </w:p>
    <w:p w14:paraId="2D4EF83C" w14:textId="133E8EBF" w:rsidR="00E57F4D" w:rsidRPr="00E57F4D" w:rsidRDefault="00E57F4D" w:rsidP="00C747C7">
      <w:pPr>
        <w:pStyle w:val="Akapitzlist"/>
        <w:numPr>
          <w:ilvl w:val="0"/>
          <w:numId w:val="46"/>
        </w:numPr>
        <w:ind w:left="1276"/>
        <w:rPr>
          <w:sz w:val="20"/>
          <w:szCs w:val="20"/>
        </w:rPr>
      </w:pPr>
      <w:r w:rsidRPr="00E57F4D">
        <w:rPr>
          <w:sz w:val="20"/>
          <w:szCs w:val="20"/>
        </w:rPr>
        <w:t>Na żądanie Zamawiającego, Wykonawca udostępni znajdujące się na terenie budowy materiały w celu umożliwienia zbadania ich jakości.</w:t>
      </w:r>
    </w:p>
    <w:p w14:paraId="4995D842" w14:textId="2390C9FB" w:rsidR="00E57F4D" w:rsidRPr="00E57F4D" w:rsidRDefault="00E57F4D" w:rsidP="00C747C7">
      <w:pPr>
        <w:pStyle w:val="Akapitzlist"/>
        <w:numPr>
          <w:ilvl w:val="0"/>
          <w:numId w:val="46"/>
        </w:numPr>
        <w:ind w:left="1276"/>
        <w:rPr>
          <w:sz w:val="20"/>
          <w:szCs w:val="20"/>
        </w:rPr>
      </w:pPr>
      <w:r w:rsidRPr="00E57F4D">
        <w:rPr>
          <w:sz w:val="20"/>
          <w:szCs w:val="20"/>
        </w:rPr>
        <w:t>W przypadku stwierdzenia, że materiały, o których mowa w ust. 6 nie będą spełniały wymaganych przepisami norm, to koszt wykonania tych badań zostanie pokryty przez wykonawcę.</w:t>
      </w:r>
    </w:p>
    <w:p w14:paraId="14963A3D" w14:textId="2B7F4D44" w:rsidR="00E57F4D" w:rsidRDefault="00E57F4D" w:rsidP="00C747C7">
      <w:pPr>
        <w:pStyle w:val="Akapitzlist"/>
        <w:numPr>
          <w:ilvl w:val="0"/>
          <w:numId w:val="46"/>
        </w:numPr>
        <w:ind w:left="1276"/>
        <w:rPr>
          <w:sz w:val="20"/>
          <w:szCs w:val="20"/>
        </w:rPr>
      </w:pPr>
      <w:r w:rsidRPr="00E57F4D">
        <w:rPr>
          <w:sz w:val="20"/>
          <w:szCs w:val="20"/>
        </w:rPr>
        <w:t>Wykonawca zobowiązuje się wykonać i utrzymać na koszt własny zaplecze budowy, a także zapewnić warunki bezpieczeństwa i higieny pracy.</w:t>
      </w:r>
    </w:p>
    <w:p w14:paraId="6244FCF7" w14:textId="4DB6685A" w:rsidR="00E57F4D" w:rsidRPr="00E57F4D" w:rsidRDefault="00E57F4D" w:rsidP="00C747C7">
      <w:pPr>
        <w:pStyle w:val="Akapitzlist"/>
        <w:numPr>
          <w:ilvl w:val="0"/>
          <w:numId w:val="46"/>
        </w:numPr>
        <w:ind w:left="1276"/>
        <w:rPr>
          <w:sz w:val="20"/>
          <w:szCs w:val="20"/>
        </w:rPr>
      </w:pPr>
      <w:r w:rsidRPr="00E57F4D">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0BA98286" w14:textId="7D32AF68" w:rsidR="00E57F4D" w:rsidRPr="00E57F4D" w:rsidRDefault="00E57F4D" w:rsidP="00C747C7">
      <w:pPr>
        <w:pStyle w:val="Akapitzlist"/>
        <w:numPr>
          <w:ilvl w:val="0"/>
          <w:numId w:val="46"/>
        </w:numPr>
        <w:ind w:left="1276"/>
        <w:rPr>
          <w:sz w:val="20"/>
          <w:szCs w:val="20"/>
        </w:rPr>
      </w:pPr>
      <w:r w:rsidRPr="00E57F4D">
        <w:rPr>
          <w:sz w:val="20"/>
          <w:szCs w:val="20"/>
        </w:rPr>
        <w:t>Wykonawca w czasie realizacji robót zabezpieczy teren, na którym będą prowadzone prace poprzez utrzymanie go w odpowiednim stanie, tj. będzie usuwał zbędne materiały, odpady i śmieci oraz urządzenia prowizoryczne.</w:t>
      </w:r>
    </w:p>
    <w:p w14:paraId="01010CA6" w14:textId="01E45854" w:rsidR="00E57F4D" w:rsidRPr="00E57F4D" w:rsidRDefault="00E57F4D" w:rsidP="00C747C7">
      <w:pPr>
        <w:pStyle w:val="Akapitzlist"/>
        <w:numPr>
          <w:ilvl w:val="0"/>
          <w:numId w:val="46"/>
        </w:numPr>
        <w:ind w:left="1276"/>
        <w:rPr>
          <w:sz w:val="20"/>
          <w:szCs w:val="20"/>
        </w:rPr>
      </w:pPr>
      <w:r w:rsidRPr="00E57F4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204EF81A" w14:textId="3D77EFDA" w:rsidR="00E57F4D" w:rsidRPr="00E57F4D" w:rsidRDefault="00E57F4D" w:rsidP="00C747C7">
      <w:pPr>
        <w:pStyle w:val="Akapitzlist"/>
        <w:numPr>
          <w:ilvl w:val="0"/>
          <w:numId w:val="46"/>
        </w:numPr>
        <w:ind w:left="1276"/>
        <w:rPr>
          <w:sz w:val="20"/>
          <w:szCs w:val="20"/>
        </w:rPr>
      </w:pPr>
      <w:r w:rsidRPr="00E57F4D">
        <w:rPr>
          <w:sz w:val="20"/>
          <w:szCs w:val="20"/>
        </w:rPr>
        <w:t>W czasie realizacji robót Wykonawca:</w:t>
      </w:r>
    </w:p>
    <w:p w14:paraId="1090AEFA" w14:textId="301223BD" w:rsidR="00E57F4D" w:rsidRDefault="00E57F4D" w:rsidP="00C747C7">
      <w:pPr>
        <w:pStyle w:val="Akapitzlist"/>
        <w:numPr>
          <w:ilvl w:val="1"/>
          <w:numId w:val="46"/>
        </w:numPr>
        <w:rPr>
          <w:sz w:val="20"/>
          <w:szCs w:val="20"/>
        </w:rPr>
      </w:pPr>
      <w:r w:rsidRPr="00E57F4D">
        <w:rPr>
          <w:sz w:val="20"/>
          <w:szCs w:val="20"/>
        </w:rPr>
        <w:t xml:space="preserve">zapewni ciągłe kierownictwo nad prowadzonymi robotami, przez osobę </w:t>
      </w:r>
      <w:r w:rsidR="00283184">
        <w:rPr>
          <w:sz w:val="20"/>
          <w:szCs w:val="20"/>
        </w:rPr>
        <w:t>posiadająca odpowiednie uprawnienia budowlane</w:t>
      </w:r>
      <w:r w:rsidR="004D6E71">
        <w:rPr>
          <w:sz w:val="20"/>
          <w:szCs w:val="20"/>
        </w:rPr>
        <w:t xml:space="preserve"> </w:t>
      </w:r>
      <w:r w:rsidR="00283184" w:rsidRPr="002357D7">
        <w:rPr>
          <w:sz w:val="20"/>
          <w:szCs w:val="20"/>
        </w:rPr>
        <w:t>oraz wpis do właściwej izby samorządu zawodowego</w:t>
      </w:r>
      <w:r w:rsidR="00283184">
        <w:rPr>
          <w:sz w:val="20"/>
          <w:szCs w:val="20"/>
        </w:rPr>
        <w:t xml:space="preserve"> </w:t>
      </w:r>
      <w:r w:rsidR="004D6E71">
        <w:rPr>
          <w:sz w:val="20"/>
          <w:szCs w:val="20"/>
        </w:rPr>
        <w:t>(kierownika budowy)</w:t>
      </w:r>
    </w:p>
    <w:p w14:paraId="01074C1B" w14:textId="68495612" w:rsidR="004D6E71" w:rsidRPr="004D6E71" w:rsidRDefault="004D6E71" w:rsidP="00C747C7">
      <w:pPr>
        <w:pStyle w:val="Akapitzlist"/>
        <w:numPr>
          <w:ilvl w:val="1"/>
          <w:numId w:val="46"/>
        </w:numPr>
        <w:ind w:left="1418" w:hanging="425"/>
        <w:rPr>
          <w:sz w:val="20"/>
          <w:szCs w:val="20"/>
        </w:rPr>
      </w:pPr>
      <w:r>
        <w:rPr>
          <w:sz w:val="20"/>
          <w:szCs w:val="20"/>
        </w:rPr>
        <w:t>k</w:t>
      </w:r>
      <w:r w:rsidRPr="004D6E71">
        <w:rPr>
          <w:sz w:val="20"/>
          <w:szCs w:val="20"/>
        </w:rPr>
        <w:t>ierownik budowy działa w granicach umocowania określonego przepisami ustawy z dnia 07 lipca 1994 r – Prawo budowlane.</w:t>
      </w:r>
    </w:p>
    <w:p w14:paraId="19956E46" w14:textId="06EEB37A" w:rsidR="00E57F4D" w:rsidRPr="00E57F4D" w:rsidRDefault="00E57F4D" w:rsidP="00C747C7">
      <w:pPr>
        <w:pStyle w:val="Akapitzlist"/>
        <w:numPr>
          <w:ilvl w:val="1"/>
          <w:numId w:val="46"/>
        </w:numPr>
        <w:ind w:left="1418"/>
        <w:rPr>
          <w:sz w:val="20"/>
          <w:szCs w:val="20"/>
        </w:rPr>
      </w:pPr>
      <w:r w:rsidRPr="00E57F4D">
        <w:rPr>
          <w:sz w:val="20"/>
          <w:szCs w:val="20"/>
        </w:rPr>
        <w:t>zapewni nadzór nad swoimi pracownikami w trakcie realizacji robót objętych umową oraz będzie koordynował roboty realizowane przez podwykonawców,</w:t>
      </w:r>
    </w:p>
    <w:p w14:paraId="14B42D2A" w14:textId="251F2D21" w:rsidR="00E57F4D" w:rsidRPr="00E57F4D" w:rsidRDefault="00E57F4D" w:rsidP="00C747C7">
      <w:pPr>
        <w:pStyle w:val="Akapitzlist"/>
        <w:numPr>
          <w:ilvl w:val="1"/>
          <w:numId w:val="46"/>
        </w:numPr>
        <w:ind w:left="1418"/>
        <w:rPr>
          <w:sz w:val="20"/>
          <w:szCs w:val="20"/>
        </w:rPr>
      </w:pPr>
      <w:r w:rsidRPr="00E57F4D">
        <w:rPr>
          <w:sz w:val="20"/>
          <w:szCs w:val="20"/>
        </w:rPr>
        <w:t>zapewni wyposażenie swoich pracowników w odzież roboczą i ochronną z widoczną nazwą firmy,</w:t>
      </w:r>
    </w:p>
    <w:p w14:paraId="5F356927" w14:textId="3581037E" w:rsidR="00E57F4D" w:rsidRPr="00E57F4D" w:rsidRDefault="00E57F4D" w:rsidP="00C747C7">
      <w:pPr>
        <w:pStyle w:val="Akapitzlist"/>
        <w:numPr>
          <w:ilvl w:val="1"/>
          <w:numId w:val="46"/>
        </w:numPr>
        <w:ind w:left="1418"/>
        <w:rPr>
          <w:sz w:val="20"/>
          <w:szCs w:val="20"/>
        </w:rPr>
      </w:pPr>
      <w:r w:rsidRPr="00E57F4D">
        <w:rPr>
          <w:sz w:val="20"/>
          <w:szCs w:val="20"/>
        </w:rPr>
        <w:t>umożliwi dokonanie odbioru robót,</w:t>
      </w:r>
    </w:p>
    <w:p w14:paraId="1F0FEAE7" w14:textId="438759C4" w:rsidR="00E57F4D" w:rsidRPr="00E57F4D" w:rsidRDefault="00E57F4D" w:rsidP="00C747C7">
      <w:pPr>
        <w:pStyle w:val="Akapitzlist"/>
        <w:numPr>
          <w:ilvl w:val="1"/>
          <w:numId w:val="46"/>
        </w:numPr>
        <w:ind w:left="1418"/>
        <w:rPr>
          <w:sz w:val="20"/>
          <w:szCs w:val="20"/>
        </w:rPr>
      </w:pPr>
      <w:r w:rsidRPr="00E57F4D">
        <w:rPr>
          <w:sz w:val="20"/>
          <w:szCs w:val="20"/>
        </w:rPr>
        <w:t>zapewni codzienne utrzymanie porządku na miejscu objętym pracami oraz zapewni prawidłową organizację robót,</w:t>
      </w:r>
    </w:p>
    <w:p w14:paraId="40B3671A" w14:textId="31AEDA56" w:rsidR="00E57F4D" w:rsidRPr="00E57F4D" w:rsidRDefault="00E57F4D" w:rsidP="00C747C7">
      <w:pPr>
        <w:pStyle w:val="Akapitzlist"/>
        <w:numPr>
          <w:ilvl w:val="1"/>
          <w:numId w:val="46"/>
        </w:numPr>
        <w:ind w:left="1418"/>
        <w:rPr>
          <w:sz w:val="20"/>
          <w:szCs w:val="20"/>
        </w:rPr>
      </w:pPr>
      <w:r w:rsidRPr="00E57F4D">
        <w:rPr>
          <w:sz w:val="20"/>
          <w:szCs w:val="20"/>
        </w:rPr>
        <w:t>w przypadku groźby katastrofy budowlanej lub zniszczeń, zostaną wykonane niezwłocznie roboty zabezpieczające i zostanie powiadomiony o tym Zamawiający,</w:t>
      </w:r>
    </w:p>
    <w:p w14:paraId="3D87195A" w14:textId="525C54D1" w:rsidR="00E57F4D" w:rsidRPr="00E57F4D" w:rsidRDefault="00E57F4D" w:rsidP="00C747C7">
      <w:pPr>
        <w:pStyle w:val="Akapitzlist"/>
        <w:numPr>
          <w:ilvl w:val="1"/>
          <w:numId w:val="46"/>
        </w:numPr>
        <w:ind w:left="1418"/>
        <w:rPr>
          <w:sz w:val="20"/>
          <w:szCs w:val="20"/>
        </w:rPr>
      </w:pPr>
      <w:r w:rsidRPr="00E57F4D">
        <w:rPr>
          <w:sz w:val="20"/>
          <w:szCs w:val="20"/>
        </w:rPr>
        <w:t>będzie wykonywał niezbędne pomiary i badania.</w:t>
      </w:r>
    </w:p>
    <w:p w14:paraId="02E4616C" w14:textId="45B9254B" w:rsidR="00E57F4D" w:rsidRPr="00E57F4D" w:rsidRDefault="00E57F4D" w:rsidP="00C747C7">
      <w:pPr>
        <w:pStyle w:val="Akapitzlist"/>
        <w:numPr>
          <w:ilvl w:val="0"/>
          <w:numId w:val="46"/>
        </w:numPr>
        <w:ind w:left="1276"/>
        <w:rPr>
          <w:sz w:val="20"/>
          <w:szCs w:val="20"/>
        </w:rPr>
      </w:pPr>
      <w:r w:rsidRPr="00E57F4D">
        <w:rPr>
          <w:sz w:val="20"/>
          <w:szCs w:val="20"/>
        </w:rPr>
        <w:t>Wykonawca poniesie koszty prowadzenia robót w pasach drogowych poprzez przygotowanie dokumentacji dotyczącej organizacji ruchu na czas budowy i uzyskanie pozwoleń na zajęcie pasa drogowego od właściwego zarządcy drogi.</w:t>
      </w:r>
    </w:p>
    <w:p w14:paraId="0E7A29E7" w14:textId="3EACF78A" w:rsidR="00E57F4D" w:rsidRPr="00E57F4D" w:rsidRDefault="00E57F4D" w:rsidP="00C747C7">
      <w:pPr>
        <w:pStyle w:val="Akapitzlist"/>
        <w:numPr>
          <w:ilvl w:val="0"/>
          <w:numId w:val="46"/>
        </w:numPr>
        <w:ind w:left="1276"/>
        <w:rPr>
          <w:sz w:val="20"/>
          <w:szCs w:val="20"/>
        </w:rPr>
      </w:pPr>
      <w:r w:rsidRPr="00E57F4D">
        <w:rPr>
          <w:sz w:val="20"/>
          <w:szCs w:val="20"/>
        </w:rPr>
        <w:t>Wykonawca wypłaci odszkodowania w przypadku powstania szkód wynikłych w trakcie wykonywania robót, na rzecz osób trzecich.</w:t>
      </w:r>
    </w:p>
    <w:p w14:paraId="7FA64933" w14:textId="4D97B334" w:rsidR="00E57F4D" w:rsidRDefault="00E57F4D" w:rsidP="00C747C7">
      <w:pPr>
        <w:pStyle w:val="Akapitzlist"/>
        <w:numPr>
          <w:ilvl w:val="0"/>
          <w:numId w:val="46"/>
        </w:numPr>
        <w:ind w:left="1276"/>
        <w:rPr>
          <w:sz w:val="20"/>
          <w:szCs w:val="20"/>
        </w:rPr>
      </w:pPr>
      <w:r w:rsidRPr="00E57F4D">
        <w:rPr>
          <w:sz w:val="20"/>
          <w:szCs w:val="20"/>
        </w:rPr>
        <w:t>Po stronie Wykonawcy należy obowiązek naprawy uszkodzonych, a zinwentaryzowanych urządzeń technicznych podziemnych.</w:t>
      </w:r>
    </w:p>
    <w:p w14:paraId="1059C9EC" w14:textId="77777777" w:rsidR="00283184" w:rsidRDefault="00283184" w:rsidP="00C747C7">
      <w:pPr>
        <w:pStyle w:val="Akapitzlist"/>
        <w:numPr>
          <w:ilvl w:val="0"/>
          <w:numId w:val="46"/>
        </w:numPr>
        <w:spacing w:after="0" w:line="240" w:lineRule="auto"/>
        <w:ind w:left="1276" w:right="47"/>
        <w:rPr>
          <w:sz w:val="20"/>
          <w:szCs w:val="20"/>
        </w:rPr>
      </w:pPr>
      <w:r w:rsidRPr="00283184">
        <w:rPr>
          <w:sz w:val="20"/>
          <w:szCs w:val="20"/>
        </w:rPr>
        <w:lastRenderedPageBreak/>
        <w:t>Utrzymać plac budowy w stanie wolnym od zbędnych przeszkód, usuwać na bieżąco zbędne materiały, odpady, śmieci, urządzenia prowizoryczne, które nie są już potrzebne,</w:t>
      </w:r>
    </w:p>
    <w:p w14:paraId="5F0C8111" w14:textId="33BB9563" w:rsidR="00283184" w:rsidRPr="00283184" w:rsidRDefault="00283184" w:rsidP="00C747C7">
      <w:pPr>
        <w:pStyle w:val="Akapitzlist"/>
        <w:numPr>
          <w:ilvl w:val="0"/>
          <w:numId w:val="46"/>
        </w:numPr>
        <w:spacing w:after="0" w:line="240" w:lineRule="auto"/>
        <w:ind w:left="1276" w:right="180"/>
        <w:rPr>
          <w:sz w:val="20"/>
          <w:szCs w:val="20"/>
        </w:rPr>
      </w:pPr>
      <w:r w:rsidRPr="00283184">
        <w:rPr>
          <w:sz w:val="20"/>
          <w:szCs w:val="20"/>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2020 r., poz. 797 ze zm.) i ustawą z dnia 27 kwietnia 2001r. Prawo ochrony środowiska (Dz. U. z 2020 r., poz. 1219 ze zm.), </w:t>
      </w:r>
      <w:r w:rsidRPr="00283184">
        <w:rPr>
          <w:color w:val="FF0000"/>
          <w:sz w:val="20"/>
          <w:szCs w:val="20"/>
        </w:rPr>
        <w:t xml:space="preserve"> </w:t>
      </w:r>
    </w:p>
    <w:p w14:paraId="295328E8" w14:textId="797DB7C0" w:rsidR="00E57F4D" w:rsidRDefault="00E57F4D" w:rsidP="00C747C7">
      <w:pPr>
        <w:pStyle w:val="Akapitzlist"/>
        <w:numPr>
          <w:ilvl w:val="0"/>
          <w:numId w:val="46"/>
        </w:numPr>
        <w:ind w:left="1276"/>
        <w:rPr>
          <w:sz w:val="20"/>
          <w:szCs w:val="20"/>
        </w:rPr>
      </w:pPr>
      <w:r w:rsidRPr="00E57F4D">
        <w:rPr>
          <w:sz w:val="20"/>
          <w:szCs w:val="20"/>
        </w:rPr>
        <w:t xml:space="preserve">Po zakończeniu robót Wykonawca zobowiązuje się uporządkować teren budowy i przekazać go Zamawiającemu w terminie ustalonym na dokonanie ostatecznego odbioru robót. </w:t>
      </w:r>
    </w:p>
    <w:p w14:paraId="7E8FFA5B" w14:textId="77777777" w:rsidR="00D0219B" w:rsidRPr="00283184" w:rsidRDefault="006D78CB" w:rsidP="00C747C7">
      <w:pPr>
        <w:pStyle w:val="Akapitzlist"/>
        <w:numPr>
          <w:ilvl w:val="0"/>
          <w:numId w:val="46"/>
        </w:numPr>
        <w:ind w:left="1276"/>
        <w:rPr>
          <w:sz w:val="20"/>
          <w:szCs w:val="20"/>
        </w:rPr>
      </w:pPr>
      <w:r w:rsidRPr="00283184">
        <w:rPr>
          <w:sz w:val="20"/>
          <w:szCs w:val="20"/>
        </w:rPr>
        <w:t xml:space="preserve">Po zakończeniu robót: </w:t>
      </w:r>
    </w:p>
    <w:p w14:paraId="74846F0A" w14:textId="2E7E61C2" w:rsidR="00D0219B" w:rsidRDefault="006D78CB" w:rsidP="00C747C7">
      <w:pPr>
        <w:numPr>
          <w:ilvl w:val="0"/>
          <w:numId w:val="5"/>
        </w:numPr>
        <w:spacing w:after="0" w:line="240" w:lineRule="auto"/>
        <w:ind w:left="1418" w:right="47" w:hanging="360"/>
        <w:rPr>
          <w:sz w:val="20"/>
          <w:szCs w:val="20"/>
        </w:rPr>
      </w:pPr>
      <w:r w:rsidRPr="002357D7">
        <w:rPr>
          <w:sz w:val="20"/>
          <w:szCs w:val="20"/>
        </w:rPr>
        <w:t xml:space="preserve">opracować inwentaryzację powykonawczą, odbiorową i przekazać Zamawiającemu w 2 egz. w wersji papierowej,  </w:t>
      </w:r>
    </w:p>
    <w:p w14:paraId="417921E6" w14:textId="36B02E2C" w:rsidR="00C37640" w:rsidRPr="002357D7" w:rsidRDefault="00C37640" w:rsidP="00C747C7">
      <w:pPr>
        <w:numPr>
          <w:ilvl w:val="0"/>
          <w:numId w:val="5"/>
        </w:numPr>
        <w:spacing w:after="0" w:line="240" w:lineRule="auto"/>
        <w:ind w:left="1418" w:right="47" w:hanging="360"/>
        <w:rPr>
          <w:sz w:val="20"/>
          <w:szCs w:val="20"/>
        </w:rPr>
      </w:pPr>
      <w:r>
        <w:rPr>
          <w:sz w:val="20"/>
          <w:szCs w:val="20"/>
        </w:rPr>
        <w:t>sporządzić kosztorys powykonawcz</w:t>
      </w:r>
      <w:r w:rsidR="00111987">
        <w:rPr>
          <w:sz w:val="20"/>
          <w:szCs w:val="20"/>
        </w:rPr>
        <w:t>y</w:t>
      </w:r>
    </w:p>
    <w:p w14:paraId="42C85700" w14:textId="77777777" w:rsidR="00D0219B" w:rsidRPr="002357D7" w:rsidRDefault="006D78CB" w:rsidP="00C747C7">
      <w:pPr>
        <w:numPr>
          <w:ilvl w:val="0"/>
          <w:numId w:val="5"/>
        </w:numPr>
        <w:spacing w:after="0" w:line="240" w:lineRule="auto"/>
        <w:ind w:left="1418" w:right="47" w:hanging="360"/>
        <w:rPr>
          <w:sz w:val="20"/>
          <w:szCs w:val="20"/>
        </w:rPr>
      </w:pPr>
      <w:r w:rsidRPr="002357D7">
        <w:rPr>
          <w:sz w:val="20"/>
          <w:szCs w:val="20"/>
        </w:rPr>
        <w:t xml:space="preserve">wykonać niezbędne próby, badania, uzgodnienia i pomiary w tym:  </w:t>
      </w:r>
    </w:p>
    <w:p w14:paraId="1ABE7657" w14:textId="77777777" w:rsidR="00D0219B" w:rsidRPr="002357D7" w:rsidRDefault="006D78CB" w:rsidP="00C747C7">
      <w:pPr>
        <w:numPr>
          <w:ilvl w:val="1"/>
          <w:numId w:val="5"/>
        </w:numPr>
        <w:spacing w:after="0" w:line="240" w:lineRule="auto"/>
        <w:ind w:left="1418" w:right="277" w:hanging="110"/>
        <w:rPr>
          <w:sz w:val="20"/>
          <w:szCs w:val="20"/>
        </w:rPr>
      </w:pPr>
      <w:r w:rsidRPr="002357D7">
        <w:rPr>
          <w:sz w:val="20"/>
          <w:szCs w:val="20"/>
        </w:rPr>
        <w:t xml:space="preserve">pomiary, badania, niezbędne szkolenia pracowników,  </w:t>
      </w:r>
    </w:p>
    <w:p w14:paraId="17CEAB32" w14:textId="3ECD70C7" w:rsidR="00D0219B" w:rsidRPr="00283184" w:rsidRDefault="006D78CB" w:rsidP="00C747C7">
      <w:pPr>
        <w:numPr>
          <w:ilvl w:val="1"/>
          <w:numId w:val="5"/>
        </w:numPr>
        <w:spacing w:after="0" w:line="240" w:lineRule="auto"/>
        <w:ind w:left="1418" w:right="277" w:hanging="110"/>
        <w:rPr>
          <w:sz w:val="20"/>
          <w:szCs w:val="20"/>
        </w:rPr>
      </w:pPr>
      <w:r w:rsidRPr="002357D7">
        <w:rPr>
          <w:sz w:val="20"/>
          <w:szCs w:val="20"/>
        </w:rPr>
        <w:t>dostarczyć we własnym zakresie i na swój koszt materiały potrzebne do wykonania przedmiotu umowy,</w:t>
      </w:r>
    </w:p>
    <w:p w14:paraId="6E8A4A7E" w14:textId="77777777" w:rsidR="00D0219B" w:rsidRPr="002357D7" w:rsidRDefault="006D78CB" w:rsidP="0050501E">
      <w:pPr>
        <w:spacing w:after="0" w:line="240" w:lineRule="auto"/>
        <w:ind w:left="442" w:right="47"/>
        <w:rPr>
          <w:sz w:val="20"/>
          <w:szCs w:val="20"/>
        </w:rPr>
      </w:pPr>
      <w:r w:rsidRPr="002357D7">
        <w:rPr>
          <w:sz w:val="20"/>
          <w:szCs w:val="20"/>
        </w:rPr>
        <w:t xml:space="preserve">2. Do obowiązków Wykonawcy należy również:  </w:t>
      </w:r>
    </w:p>
    <w:p w14:paraId="4A58BFD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uczestniczenie w radach budowy z Zamawiającym, na których Wykonawca przedstawi sprawozdanie z postępu robót,  </w:t>
      </w:r>
    </w:p>
    <w:p w14:paraId="49C5069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zorganizowanie bezpiecznych warunków poruszania się i zabezpieczenie miejsca wykonywania robót,    </w:t>
      </w:r>
    </w:p>
    <w:p w14:paraId="269B3E2E"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2CAD2455"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dysponowanie osobami, które posiadają zaświadczenie o ukończeniu szkolenia BHP,  </w:t>
      </w:r>
    </w:p>
    <w:p w14:paraId="09579E82"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przestrzeganie przy realizacji robót wszystkich warunków i wymogów Zamawiającego,  </w:t>
      </w:r>
    </w:p>
    <w:p w14:paraId="01689B9A" w14:textId="5D52D6F8" w:rsidR="00D0219B" w:rsidRPr="002357D7" w:rsidRDefault="006D78CB" w:rsidP="00C747C7">
      <w:pPr>
        <w:numPr>
          <w:ilvl w:val="0"/>
          <w:numId w:val="6"/>
        </w:numPr>
        <w:spacing w:after="0" w:line="240" w:lineRule="auto"/>
        <w:ind w:right="47" w:hanging="473"/>
        <w:rPr>
          <w:sz w:val="20"/>
          <w:szCs w:val="20"/>
        </w:rPr>
      </w:pPr>
      <w:r w:rsidRPr="002357D7">
        <w:rPr>
          <w:sz w:val="20"/>
          <w:szCs w:val="20"/>
        </w:rPr>
        <w:t>zgłaszanie zakończenia robót podlegających zakryciu oraz robót zanikających I</w:t>
      </w:r>
      <w:r w:rsidR="00761F75" w:rsidRPr="002357D7">
        <w:rPr>
          <w:sz w:val="20"/>
          <w:szCs w:val="20"/>
        </w:rPr>
        <w:t>nspektorowi nadzoru</w:t>
      </w:r>
      <w:r w:rsidRPr="002357D7">
        <w:rPr>
          <w:sz w:val="20"/>
          <w:szCs w:val="20"/>
        </w:rPr>
        <w:t xml:space="preserve"> w terminie 3 dni od dnia ich zakończenia,    </w:t>
      </w:r>
    </w:p>
    <w:p w14:paraId="0436F893"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uzyskanie zezwoleń i innych wymaganych przepisami dokumentów niezbędnych do wykonania umowy,  </w:t>
      </w:r>
    </w:p>
    <w:p w14:paraId="22A494E2"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poniesienie wszelkich opłat związanych z prowadzeniem i zabezpieczeniem budowy,  </w:t>
      </w:r>
    </w:p>
    <w:p w14:paraId="040E1437" w14:textId="77777777" w:rsidR="00283184" w:rsidRDefault="00283184" w:rsidP="0050501E">
      <w:pPr>
        <w:spacing w:after="0" w:line="240" w:lineRule="auto"/>
        <w:ind w:left="0" w:right="47"/>
        <w:rPr>
          <w:sz w:val="20"/>
          <w:szCs w:val="20"/>
        </w:rPr>
      </w:pPr>
    </w:p>
    <w:p w14:paraId="00F16290" w14:textId="6E4C66BB" w:rsidR="00D0219B" w:rsidRPr="002357D7" w:rsidRDefault="006D78CB" w:rsidP="0050501E">
      <w:pPr>
        <w:spacing w:after="0" w:line="240" w:lineRule="auto"/>
        <w:ind w:left="0" w:right="47"/>
        <w:rPr>
          <w:sz w:val="20"/>
          <w:szCs w:val="20"/>
        </w:rPr>
      </w:pPr>
      <w:r w:rsidRPr="002357D7">
        <w:rPr>
          <w:sz w:val="20"/>
          <w:szCs w:val="20"/>
        </w:rPr>
        <w:t xml:space="preserve">II. Obowiązki Zamawiającego.    </w:t>
      </w:r>
    </w:p>
    <w:p w14:paraId="475EF0D9" w14:textId="77777777" w:rsidR="00D0219B" w:rsidRPr="002357D7" w:rsidRDefault="006D78CB" w:rsidP="0050501E">
      <w:pPr>
        <w:spacing w:after="0" w:line="240" w:lineRule="auto"/>
        <w:ind w:left="0" w:right="47"/>
        <w:rPr>
          <w:sz w:val="20"/>
          <w:szCs w:val="20"/>
        </w:rPr>
      </w:pPr>
      <w:r w:rsidRPr="002357D7">
        <w:rPr>
          <w:sz w:val="20"/>
          <w:szCs w:val="20"/>
        </w:rPr>
        <w:t xml:space="preserve">1.  Do obowiązków Zamawiającego należy:  </w:t>
      </w:r>
    </w:p>
    <w:p w14:paraId="204A9A10"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690525F6"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uzgodnienie z Wykonawcą lokalizacji zaplecza budowy,  </w:t>
      </w:r>
    </w:p>
    <w:p w14:paraId="058E3985"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3C414D0D" w14:textId="6E60A2B2"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zapewnienie In</w:t>
      </w:r>
      <w:r w:rsidR="00761F75" w:rsidRPr="002357D7">
        <w:rPr>
          <w:sz w:val="20"/>
          <w:szCs w:val="20"/>
        </w:rPr>
        <w:t>spektora nadzoru</w:t>
      </w:r>
      <w:r w:rsidRPr="002357D7">
        <w:rPr>
          <w:sz w:val="20"/>
          <w:szCs w:val="20"/>
        </w:rPr>
        <w:t xml:space="preserve"> we wszystkich branżach przez cały czas realizacji robót, </w:t>
      </w:r>
    </w:p>
    <w:p w14:paraId="3035CC3B"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77777777" w:rsidR="00761F75" w:rsidRPr="002357D7" w:rsidRDefault="00761F75" w:rsidP="0050501E">
      <w:pPr>
        <w:pStyle w:val="Nagwek1"/>
        <w:spacing w:after="0" w:line="240" w:lineRule="auto"/>
        <w:ind w:left="36" w:right="72"/>
        <w:rPr>
          <w:sz w:val="20"/>
          <w:szCs w:val="20"/>
        </w:rPr>
      </w:pPr>
    </w:p>
    <w:p w14:paraId="5889D69C" w14:textId="77777777" w:rsidR="00761F75" w:rsidRPr="002357D7" w:rsidRDefault="006D78CB" w:rsidP="0050501E">
      <w:pPr>
        <w:pStyle w:val="Nagwek1"/>
        <w:spacing w:after="0" w:line="240" w:lineRule="auto"/>
        <w:ind w:left="36" w:right="72"/>
        <w:rPr>
          <w:sz w:val="20"/>
          <w:szCs w:val="20"/>
        </w:rPr>
      </w:pPr>
      <w:r w:rsidRPr="002357D7">
        <w:rPr>
          <w:sz w:val="20"/>
          <w:szCs w:val="20"/>
        </w:rPr>
        <w:t xml:space="preserve">§4 </w:t>
      </w:r>
    </w:p>
    <w:p w14:paraId="1AE8CB7A" w14:textId="590CBBB4" w:rsidR="00D0219B" w:rsidRPr="002357D7" w:rsidRDefault="006D78CB" w:rsidP="0050501E">
      <w:pPr>
        <w:pStyle w:val="Nagwek1"/>
        <w:spacing w:after="0" w:line="240" w:lineRule="auto"/>
        <w:ind w:left="36" w:right="72"/>
        <w:rPr>
          <w:sz w:val="20"/>
          <w:szCs w:val="20"/>
        </w:rPr>
      </w:pPr>
      <w:r w:rsidRPr="002357D7">
        <w:rPr>
          <w:sz w:val="20"/>
          <w:szCs w:val="20"/>
        </w:rPr>
        <w:t xml:space="preserve">(termin realizacji umowy oraz okres gwarancji i rękojmi) </w:t>
      </w:r>
    </w:p>
    <w:p w14:paraId="35236FD4" w14:textId="4CE02F35" w:rsidR="00270F74" w:rsidRPr="002357D7" w:rsidRDefault="006D78CB" w:rsidP="00C747C7">
      <w:pPr>
        <w:numPr>
          <w:ilvl w:val="0"/>
          <w:numId w:val="8"/>
        </w:numPr>
        <w:spacing w:after="0" w:line="240" w:lineRule="auto"/>
        <w:ind w:right="47" w:hanging="360"/>
        <w:rPr>
          <w:sz w:val="20"/>
          <w:szCs w:val="20"/>
        </w:rPr>
      </w:pPr>
      <w:r w:rsidRPr="002357D7">
        <w:rPr>
          <w:sz w:val="20"/>
          <w:szCs w:val="20"/>
        </w:rPr>
        <w:t>Termin realizacji</w:t>
      </w:r>
      <w:r w:rsidR="003451D3" w:rsidRPr="002357D7">
        <w:rPr>
          <w:sz w:val="20"/>
          <w:szCs w:val="20"/>
        </w:rPr>
        <w:t xml:space="preserve"> całości</w:t>
      </w:r>
      <w:r w:rsidRPr="002357D7">
        <w:rPr>
          <w:sz w:val="20"/>
          <w:szCs w:val="20"/>
        </w:rPr>
        <w:t xml:space="preserve"> przedmiotu umowy:  do </w:t>
      </w:r>
      <w:r w:rsidR="00217BFE" w:rsidRPr="00217BFE">
        <w:rPr>
          <w:b/>
          <w:bCs/>
          <w:color w:val="FF0000"/>
          <w:sz w:val="20"/>
          <w:szCs w:val="20"/>
        </w:rPr>
        <w:t>10</w:t>
      </w:r>
      <w:r w:rsidRPr="00217BFE">
        <w:rPr>
          <w:b/>
          <w:bCs/>
          <w:color w:val="FF0000"/>
          <w:sz w:val="20"/>
          <w:szCs w:val="20"/>
        </w:rPr>
        <w:t xml:space="preserve"> </w:t>
      </w:r>
      <w:r w:rsidR="00217BFE" w:rsidRPr="00217BFE">
        <w:rPr>
          <w:b/>
          <w:bCs/>
          <w:color w:val="FF0000"/>
          <w:sz w:val="20"/>
          <w:szCs w:val="20"/>
        </w:rPr>
        <w:t>września</w:t>
      </w:r>
      <w:r w:rsidRPr="00217BFE">
        <w:rPr>
          <w:b/>
          <w:bCs/>
          <w:color w:val="FF0000"/>
          <w:sz w:val="20"/>
          <w:szCs w:val="20"/>
        </w:rPr>
        <w:t xml:space="preserve"> 202</w:t>
      </w:r>
      <w:r w:rsidR="00283184" w:rsidRPr="00217BFE">
        <w:rPr>
          <w:b/>
          <w:bCs/>
          <w:color w:val="FF0000"/>
          <w:sz w:val="20"/>
          <w:szCs w:val="20"/>
        </w:rPr>
        <w:t>1</w:t>
      </w:r>
      <w:r w:rsidRPr="002357D7">
        <w:rPr>
          <w:sz w:val="20"/>
          <w:szCs w:val="20"/>
        </w:rPr>
        <w:t xml:space="preserve"> roku</w:t>
      </w:r>
      <w:r w:rsidR="00270F74" w:rsidRPr="002357D7">
        <w:rPr>
          <w:sz w:val="20"/>
          <w:szCs w:val="20"/>
        </w:rPr>
        <w:t xml:space="preserve"> w tym:</w:t>
      </w:r>
    </w:p>
    <w:p w14:paraId="04CA7976" w14:textId="7D562BD2" w:rsidR="00D0219B" w:rsidRPr="002357D7" w:rsidRDefault="006D78CB" w:rsidP="00C747C7">
      <w:pPr>
        <w:pStyle w:val="Akapitzlist"/>
        <w:numPr>
          <w:ilvl w:val="0"/>
          <w:numId w:val="8"/>
        </w:numPr>
        <w:tabs>
          <w:tab w:val="left" w:pos="426"/>
        </w:tabs>
        <w:spacing w:after="0" w:line="240" w:lineRule="auto"/>
        <w:ind w:left="0" w:right="47"/>
        <w:rPr>
          <w:sz w:val="20"/>
          <w:szCs w:val="20"/>
        </w:rPr>
      </w:pPr>
      <w:bookmarkStart w:id="0" w:name="_Hlk71790944"/>
      <w:r w:rsidRPr="002357D7">
        <w:rPr>
          <w:sz w:val="20"/>
          <w:szCs w:val="20"/>
          <w:u w:val="single" w:color="000000"/>
        </w:rPr>
        <w:t>Okres gwarancji</w:t>
      </w:r>
      <w:r w:rsidRPr="002357D7">
        <w:rPr>
          <w:sz w:val="20"/>
          <w:szCs w:val="20"/>
        </w:rPr>
        <w:t xml:space="preserve"> ustala się na……… miesięcy liczone od daty podpisania protokołu odbioru końcowego,</w:t>
      </w:r>
      <w:r w:rsidRPr="002357D7">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2357D7">
        <w:rPr>
          <w:sz w:val="20"/>
          <w:szCs w:val="20"/>
        </w:rPr>
        <w:t xml:space="preserve"> </w:t>
      </w:r>
    </w:p>
    <w:p w14:paraId="66A2692C" w14:textId="7401EBE9" w:rsidR="00D0219B" w:rsidRPr="002357D7" w:rsidRDefault="006D78CB" w:rsidP="00C747C7">
      <w:pPr>
        <w:numPr>
          <w:ilvl w:val="0"/>
          <w:numId w:val="8"/>
        </w:numPr>
        <w:spacing w:after="0" w:line="240" w:lineRule="auto"/>
        <w:ind w:right="47" w:hanging="360"/>
        <w:rPr>
          <w:sz w:val="20"/>
          <w:szCs w:val="20"/>
        </w:rPr>
      </w:pPr>
      <w:r w:rsidRPr="002357D7">
        <w:rPr>
          <w:sz w:val="20"/>
          <w:szCs w:val="20"/>
          <w:u w:val="single" w:color="000000"/>
        </w:rPr>
        <w:t>Okres rękojmi</w:t>
      </w:r>
      <w:r w:rsidRPr="002357D7">
        <w:rPr>
          <w:sz w:val="20"/>
          <w:szCs w:val="20"/>
        </w:rPr>
        <w:t xml:space="preserve"> </w:t>
      </w:r>
      <w:r w:rsidR="007D3BA7">
        <w:rPr>
          <w:sz w:val="20"/>
          <w:szCs w:val="20"/>
        </w:rPr>
        <w:t xml:space="preserve">wynosi 5 lat </w:t>
      </w:r>
      <w:r w:rsidRPr="002357D7">
        <w:rPr>
          <w:sz w:val="20"/>
          <w:szCs w:val="20"/>
        </w:rPr>
        <w:t>od daty podpisania protokołu odbioru końcowego (zgodnie z art. 5</w:t>
      </w:r>
      <w:r w:rsidR="007D3BA7">
        <w:rPr>
          <w:sz w:val="20"/>
          <w:szCs w:val="20"/>
        </w:rPr>
        <w:t>68</w:t>
      </w:r>
      <w:r w:rsidRPr="002357D7">
        <w:rPr>
          <w:sz w:val="20"/>
          <w:szCs w:val="20"/>
        </w:rPr>
        <w:t xml:space="preserve"> §1 Kodeksu Cywilnego). </w:t>
      </w:r>
    </w:p>
    <w:bookmarkEnd w:id="0"/>
    <w:p w14:paraId="7FA9BDDC" w14:textId="5E3FBC71" w:rsidR="00D0219B" w:rsidRDefault="006D78CB" w:rsidP="0050501E">
      <w:pPr>
        <w:spacing w:after="0" w:line="240" w:lineRule="auto"/>
        <w:ind w:left="5" w:firstLine="0"/>
        <w:jc w:val="left"/>
        <w:rPr>
          <w:b/>
          <w:sz w:val="20"/>
          <w:szCs w:val="20"/>
        </w:rPr>
      </w:pPr>
      <w:r w:rsidRPr="002357D7">
        <w:rPr>
          <w:b/>
          <w:sz w:val="20"/>
          <w:szCs w:val="20"/>
        </w:rPr>
        <w:t xml:space="preserve"> </w:t>
      </w:r>
    </w:p>
    <w:p w14:paraId="4469FE0E" w14:textId="77777777" w:rsidR="007D3BA7" w:rsidRPr="008A5072" w:rsidRDefault="007D3BA7" w:rsidP="007D3BA7">
      <w:pPr>
        <w:spacing w:line="276" w:lineRule="auto"/>
        <w:ind w:right="240"/>
        <w:rPr>
          <w:rFonts w:ascii="Cambria" w:hAnsi="Cambria"/>
          <w:b/>
          <w:i/>
          <w:sz w:val="24"/>
        </w:rPr>
      </w:pPr>
      <w:r w:rsidRPr="006D5D52">
        <w:rPr>
          <w:rFonts w:ascii="Cambria" w:hAnsi="Cambria"/>
          <w:b/>
          <w:i/>
          <w:sz w:val="24"/>
        </w:rPr>
        <w:t xml:space="preserve">Zamawiający przewiduje, że strony w umowie określą okres rękojmi za wady fizyczne </w:t>
      </w:r>
      <w:r>
        <w:rPr>
          <w:rFonts w:ascii="Cambria" w:hAnsi="Cambria"/>
          <w:b/>
          <w:i/>
          <w:sz w:val="24"/>
        </w:rPr>
        <w:t xml:space="preserve">na okres 5 lat </w:t>
      </w:r>
      <w:r w:rsidRPr="008A5072">
        <w:rPr>
          <w:rFonts w:ascii="Cambria" w:hAnsi="Cambria"/>
          <w:b/>
          <w:i/>
          <w:sz w:val="24"/>
        </w:rPr>
        <w:t>od dnia  bezusterkowego odbioru końcowego przedmiotu umowy.</w:t>
      </w:r>
    </w:p>
    <w:p w14:paraId="4E2D2F57" w14:textId="367DF2D9" w:rsidR="007D3BA7" w:rsidRDefault="007D3BA7" w:rsidP="0050501E">
      <w:pPr>
        <w:spacing w:after="0" w:line="240" w:lineRule="auto"/>
        <w:ind w:left="5" w:firstLine="0"/>
        <w:jc w:val="left"/>
        <w:rPr>
          <w:b/>
          <w:sz w:val="20"/>
          <w:szCs w:val="20"/>
        </w:rPr>
      </w:pPr>
    </w:p>
    <w:p w14:paraId="298E6498" w14:textId="77777777" w:rsidR="00E1098A" w:rsidRPr="002357D7" w:rsidRDefault="006D78CB" w:rsidP="0050501E">
      <w:pPr>
        <w:pStyle w:val="Nagwek1"/>
        <w:spacing w:after="0" w:line="240" w:lineRule="auto"/>
        <w:ind w:left="36" w:right="72"/>
        <w:rPr>
          <w:sz w:val="20"/>
          <w:szCs w:val="20"/>
        </w:rPr>
      </w:pPr>
      <w:r w:rsidRPr="002357D7">
        <w:rPr>
          <w:sz w:val="20"/>
          <w:szCs w:val="20"/>
        </w:rPr>
        <w:t xml:space="preserve">§5 </w:t>
      </w:r>
    </w:p>
    <w:p w14:paraId="02105767" w14:textId="77777777" w:rsidR="00FB243F" w:rsidRPr="002357D7" w:rsidRDefault="006D78CB" w:rsidP="0050501E">
      <w:pPr>
        <w:pStyle w:val="Nagwek1"/>
        <w:spacing w:after="0" w:line="240" w:lineRule="auto"/>
        <w:ind w:left="36" w:right="72"/>
        <w:rPr>
          <w:sz w:val="20"/>
          <w:szCs w:val="20"/>
        </w:rPr>
      </w:pPr>
      <w:r w:rsidRPr="002357D7">
        <w:rPr>
          <w:sz w:val="20"/>
          <w:szCs w:val="20"/>
        </w:rPr>
        <w:t>(wynagrodzenie</w:t>
      </w:r>
      <w:r w:rsidR="00FB243F" w:rsidRPr="002357D7">
        <w:rPr>
          <w:sz w:val="20"/>
          <w:szCs w:val="20"/>
        </w:rPr>
        <w:t xml:space="preserve"> wykonawcy</w:t>
      </w:r>
      <w:r w:rsidRPr="002357D7">
        <w:rPr>
          <w:sz w:val="20"/>
          <w:szCs w:val="20"/>
        </w:rPr>
        <w:t>)</w:t>
      </w:r>
    </w:p>
    <w:p w14:paraId="5B0B2C5F" w14:textId="2E249013" w:rsidR="00FB243F" w:rsidRDefault="00FB243F" w:rsidP="00C747C7">
      <w:pPr>
        <w:pStyle w:val="Akapitzlist"/>
        <w:numPr>
          <w:ilvl w:val="0"/>
          <w:numId w:val="42"/>
        </w:numPr>
        <w:spacing w:after="0" w:line="240" w:lineRule="auto"/>
        <w:ind w:left="426" w:right="47"/>
        <w:rPr>
          <w:sz w:val="20"/>
          <w:szCs w:val="20"/>
        </w:rPr>
      </w:pPr>
      <w:r w:rsidRPr="00283184">
        <w:rPr>
          <w:color w:val="FF0000"/>
          <w:sz w:val="20"/>
          <w:szCs w:val="20"/>
        </w:rPr>
        <w:t xml:space="preserve">Za wykonanie przedmiotu umowy ustala się wynagrodzenie </w:t>
      </w:r>
      <w:r w:rsidR="00217BFE">
        <w:rPr>
          <w:color w:val="FF0000"/>
          <w:sz w:val="20"/>
          <w:szCs w:val="20"/>
        </w:rPr>
        <w:t>ryczałtowe</w:t>
      </w:r>
      <w:r w:rsidRPr="002357D7">
        <w:rPr>
          <w:sz w:val="20"/>
          <w:szCs w:val="20"/>
        </w:rPr>
        <w:t xml:space="preserve"> w kwocie: …………..zł netto (słownie: …………………………..zł, plus podatek VAT</w:t>
      </w:r>
      <w:r w:rsidR="00283184">
        <w:rPr>
          <w:sz w:val="20"/>
          <w:szCs w:val="20"/>
        </w:rPr>
        <w:t xml:space="preserve"> wg</w:t>
      </w:r>
      <w:r w:rsidR="005B66E5">
        <w:rPr>
          <w:sz w:val="20"/>
          <w:szCs w:val="20"/>
        </w:rPr>
        <w:t xml:space="preserve">. stawki …..% w kwocie </w:t>
      </w:r>
      <w:r w:rsidR="005B66E5">
        <w:rPr>
          <w:sz w:val="20"/>
          <w:szCs w:val="20"/>
        </w:rPr>
        <w:lastRenderedPageBreak/>
        <w:t>…………………………..</w:t>
      </w:r>
      <w:r w:rsidR="00283184">
        <w:rPr>
          <w:sz w:val="20"/>
          <w:szCs w:val="20"/>
        </w:rPr>
        <w:t xml:space="preserve">w kwocie </w:t>
      </w:r>
      <w:r w:rsidRPr="002357D7">
        <w:rPr>
          <w:sz w:val="20"/>
          <w:szCs w:val="20"/>
        </w:rPr>
        <w:t xml:space="preserve">, co daje kwotę brutto …………… zł (słownie: ……………………………………..zł) </w:t>
      </w:r>
    </w:p>
    <w:p w14:paraId="35A898B2" w14:textId="470E4907" w:rsidR="00077174" w:rsidRPr="00077174" w:rsidRDefault="00077174" w:rsidP="00077174">
      <w:pPr>
        <w:pStyle w:val="Akapitzlist"/>
        <w:spacing w:after="0" w:line="240" w:lineRule="auto"/>
        <w:ind w:left="426" w:right="47" w:firstLine="0"/>
        <w:rPr>
          <w:sz w:val="20"/>
          <w:szCs w:val="20"/>
        </w:rPr>
      </w:pPr>
      <w:r w:rsidRPr="00A51434">
        <w:rPr>
          <w:sz w:val="20"/>
          <w:szCs w:val="20"/>
        </w:rPr>
        <w:t>Zamawiający ureguluje ciążące zobowiązanie jednorazowo, na podstawie przyjętej faktury VAT, zgodnie z zapisami §5 Umowy</w:t>
      </w:r>
    </w:p>
    <w:p w14:paraId="267CA4D1" w14:textId="0A27CA4F" w:rsidR="00077174" w:rsidRPr="00077174" w:rsidRDefault="00077174" w:rsidP="00C747C7">
      <w:pPr>
        <w:pStyle w:val="Akapitzlist"/>
        <w:numPr>
          <w:ilvl w:val="0"/>
          <w:numId w:val="42"/>
        </w:numPr>
        <w:spacing w:after="0" w:line="240" w:lineRule="auto"/>
        <w:ind w:left="426" w:right="47"/>
        <w:rPr>
          <w:sz w:val="20"/>
          <w:szCs w:val="20"/>
        </w:rPr>
      </w:pPr>
      <w:r w:rsidRPr="00077174">
        <w:rPr>
          <w:b/>
          <w:bCs/>
          <w:color w:val="FF0000"/>
          <w:sz w:val="20"/>
          <w:szCs w:val="20"/>
        </w:rPr>
        <w:t xml:space="preserve">Wynagrodzenie za wykonanie przedmiotu Umowy ma charakter </w:t>
      </w:r>
      <w:r w:rsidR="00217BFE">
        <w:rPr>
          <w:b/>
          <w:bCs/>
          <w:color w:val="FF0000"/>
          <w:sz w:val="20"/>
          <w:szCs w:val="20"/>
        </w:rPr>
        <w:t>ryczałtowy</w:t>
      </w:r>
      <w:r w:rsidRPr="00077174">
        <w:rPr>
          <w:b/>
          <w:bCs/>
          <w:color w:val="FF0000"/>
          <w:sz w:val="20"/>
          <w:szCs w:val="20"/>
        </w:rPr>
        <w:t>.</w:t>
      </w:r>
    </w:p>
    <w:p w14:paraId="16CBBCFF" w14:textId="0D5479F4" w:rsidR="00077174" w:rsidRPr="00077174" w:rsidRDefault="00077174" w:rsidP="00C747C7">
      <w:pPr>
        <w:pStyle w:val="Akapitzlist"/>
        <w:numPr>
          <w:ilvl w:val="0"/>
          <w:numId w:val="42"/>
        </w:numPr>
        <w:spacing w:after="0" w:line="240" w:lineRule="auto"/>
        <w:ind w:left="426" w:right="47"/>
        <w:rPr>
          <w:sz w:val="20"/>
          <w:szCs w:val="20"/>
        </w:rPr>
      </w:pPr>
      <w:r w:rsidRPr="00077174">
        <w:rPr>
          <w:sz w:val="20"/>
        </w:rPr>
        <w:t xml:space="preserve">Zamawiający zapłaci Wykonawcy umówione Wynagrodzenie wyliczone zgodnie z zasadami określonymi Umową. Termin zapłaty wynosi 30 dni od dnia dostarczenia faktury do Zamawiającego. </w:t>
      </w:r>
    </w:p>
    <w:p w14:paraId="1F7083D0" w14:textId="35D238E2" w:rsidR="00077174" w:rsidRPr="00077174" w:rsidRDefault="00077174" w:rsidP="00C747C7">
      <w:pPr>
        <w:pStyle w:val="Akapitzlist"/>
        <w:numPr>
          <w:ilvl w:val="0"/>
          <w:numId w:val="42"/>
        </w:numPr>
        <w:spacing w:after="0" w:line="240" w:lineRule="auto"/>
        <w:ind w:left="426" w:right="47"/>
        <w:rPr>
          <w:sz w:val="20"/>
          <w:szCs w:val="20"/>
        </w:rPr>
      </w:pPr>
      <w:r w:rsidRPr="00077174">
        <w:rPr>
          <w:sz w:val="20"/>
        </w:rPr>
        <w:t xml:space="preserve">Niniejsza umowa przewiduje odpowiednie zmiany wysokości wynagrodzenia należnego Wykonawcy w przypadkach: </w:t>
      </w:r>
    </w:p>
    <w:p w14:paraId="786A09A4" w14:textId="77777777" w:rsidR="00077174" w:rsidRPr="00077174"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077174">
        <w:rPr>
          <w:rFonts w:ascii="Arial" w:hAnsi="Arial" w:cs="Arial"/>
          <w:sz w:val="20"/>
        </w:rPr>
        <w:t>zmian regulacji prawnych obowiązujących w dniu podpisania Umowy (m.in. zmian stawki podatku VAT).</w:t>
      </w:r>
    </w:p>
    <w:p w14:paraId="1700DBDB" w14:textId="77777777" w:rsidR="00077174" w:rsidRDefault="00077174" w:rsidP="00077174">
      <w:pPr>
        <w:pStyle w:val="NormalnyWeb1"/>
        <w:spacing w:before="28"/>
        <w:jc w:val="both"/>
        <w:rPr>
          <w:rStyle w:val="Uwydatnienie"/>
          <w:rFonts w:ascii="Arial" w:hAnsi="Arial" w:cs="Arial"/>
          <w:color w:val="00000A"/>
          <w:sz w:val="20"/>
        </w:rPr>
      </w:pPr>
    </w:p>
    <w:p w14:paraId="16FF1D07" w14:textId="77777777" w:rsidR="00077174" w:rsidRPr="00077174" w:rsidRDefault="00077174" w:rsidP="00077174">
      <w:pPr>
        <w:pStyle w:val="NormalnyWeb1"/>
        <w:spacing w:before="28"/>
        <w:jc w:val="both"/>
        <w:rPr>
          <w:rFonts w:ascii="Arial" w:hAnsi="Arial" w:cs="Arial"/>
          <w:sz w:val="20"/>
        </w:rPr>
      </w:pPr>
      <w:r w:rsidRPr="00077174">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077174" w:rsidRDefault="00077174" w:rsidP="00077174">
      <w:pPr>
        <w:spacing w:after="0" w:line="240" w:lineRule="auto"/>
        <w:ind w:right="47"/>
        <w:rPr>
          <w:sz w:val="20"/>
          <w:szCs w:val="20"/>
        </w:rPr>
      </w:pPr>
    </w:p>
    <w:p w14:paraId="3D40C1EC" w14:textId="3849A7CF"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B568F8" w:rsidRDefault="00077174" w:rsidP="00C747C7">
      <w:pPr>
        <w:pStyle w:val="Akapitzlist"/>
        <w:numPr>
          <w:ilvl w:val="0"/>
          <w:numId w:val="42"/>
        </w:numPr>
        <w:spacing w:after="0" w:line="240" w:lineRule="auto"/>
        <w:ind w:left="426" w:right="47"/>
        <w:rPr>
          <w:sz w:val="20"/>
          <w:szCs w:val="20"/>
        </w:rPr>
      </w:pPr>
      <w:r w:rsidRPr="00B568F8">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W przypadku zgłoszenia przez Wykonawcę uwag podważających zasadność bezpośredniej zapłaty, Zamawiający może:</w:t>
      </w:r>
    </w:p>
    <w:p w14:paraId="71D0F884"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nie dokonać bezpośredniej zapłaty wynagrodzenia Podwykonawcy, jeżeli Wykonawca wykaże niezasadność takiej zapłaty lub</w:t>
      </w:r>
    </w:p>
    <w:p w14:paraId="78DAD896"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lastRenderedPageBreak/>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Wraz z fakturą końcową Wykonawca, oprócz oświadczeń podwykonawców zobowiązany jest złożyć Zmawiającemu:</w:t>
      </w:r>
    </w:p>
    <w:p w14:paraId="46A5A460" w14:textId="3FC20BC9" w:rsidR="00B568F8" w:rsidRDefault="00B568F8" w:rsidP="00C747C7">
      <w:pPr>
        <w:pStyle w:val="Akapitzlist1"/>
        <w:numPr>
          <w:ilvl w:val="1"/>
          <w:numId w:val="46"/>
        </w:numPr>
        <w:tabs>
          <w:tab w:val="left" w:pos="993"/>
        </w:tabs>
        <w:ind w:left="851"/>
        <w:jc w:val="both"/>
        <w:rPr>
          <w:rFonts w:ascii="Arial" w:hAnsi="Arial" w:cs="Arial"/>
          <w:sz w:val="20"/>
        </w:rPr>
      </w:pPr>
      <w:r w:rsidRPr="00077174">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Default="00B568F8" w:rsidP="00B568F8">
      <w:pPr>
        <w:pStyle w:val="Akapitzlist1"/>
        <w:tabs>
          <w:tab w:val="left" w:pos="567"/>
        </w:tabs>
        <w:ind w:left="426" w:hanging="426"/>
        <w:jc w:val="both"/>
        <w:rPr>
          <w:rFonts w:ascii="Arial" w:hAnsi="Arial" w:cs="Arial"/>
          <w:b/>
          <w:bCs/>
          <w:sz w:val="20"/>
        </w:rPr>
      </w:pPr>
      <w:r>
        <w:rPr>
          <w:rFonts w:ascii="Arial" w:hAnsi="Arial" w:cs="Arial"/>
          <w:sz w:val="20"/>
        </w:rPr>
        <w:t>15. N</w:t>
      </w:r>
      <w:r w:rsidR="00077174" w:rsidRPr="00B568F8">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B568F8">
        <w:rPr>
          <w:rFonts w:ascii="Arial" w:hAnsi="Arial" w:cs="Arial"/>
          <w:sz w:val="20"/>
        </w:rPr>
        <w:t xml:space="preserve">, NIP </w:t>
      </w:r>
      <w:r w:rsidRPr="00B568F8">
        <w:rPr>
          <w:rFonts w:ascii="Arial" w:hAnsi="Arial" w:cs="Arial"/>
          <w:b/>
          <w:bCs/>
          <w:sz w:val="20"/>
        </w:rPr>
        <w:t>921-19-81-850</w:t>
      </w:r>
    </w:p>
    <w:p w14:paraId="62F38CDC" w14:textId="5730E740" w:rsidR="00077174" w:rsidRDefault="00B568F8" w:rsidP="00B568F8">
      <w:pPr>
        <w:pStyle w:val="Akapitzlist1"/>
        <w:tabs>
          <w:tab w:val="left" w:pos="284"/>
        </w:tabs>
        <w:ind w:left="426" w:hanging="426"/>
        <w:jc w:val="both"/>
        <w:rPr>
          <w:rFonts w:ascii="Arial" w:hAnsi="Arial" w:cs="Arial"/>
          <w:sz w:val="20"/>
        </w:rPr>
      </w:pPr>
      <w:r w:rsidRPr="00B568F8">
        <w:rPr>
          <w:rFonts w:ascii="Arial" w:hAnsi="Arial" w:cs="Arial"/>
          <w:sz w:val="20"/>
        </w:rPr>
        <w:t xml:space="preserve">16. </w:t>
      </w:r>
      <w:r>
        <w:rPr>
          <w:rFonts w:ascii="Arial" w:hAnsi="Arial" w:cs="Arial"/>
          <w:sz w:val="20"/>
        </w:rPr>
        <w:t xml:space="preserve">  </w:t>
      </w:r>
      <w:r w:rsidR="00077174" w:rsidRPr="00077174">
        <w:rPr>
          <w:rFonts w:ascii="Arial" w:hAnsi="Arial" w:cs="Arial"/>
          <w:sz w:val="20"/>
        </w:rPr>
        <w:t>Podstawą do wystawienia faktury VAT jest protokół odbioru wykonanych robót podpisany przez inspektora nadzoru.</w:t>
      </w:r>
    </w:p>
    <w:p w14:paraId="346FB4F4" w14:textId="3888B2A0" w:rsid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17.  P</w:t>
      </w:r>
      <w:r w:rsidR="00077174" w:rsidRPr="00077174">
        <w:rPr>
          <w:rFonts w:ascii="Arial" w:hAnsi="Arial" w:cs="Arial"/>
          <w:sz w:val="20"/>
        </w:rPr>
        <w:t xml:space="preserve">łatność za fakturę VAT będzie dokonana przelewem z konta Zamawiającego na konto Wykonawcy </w:t>
      </w:r>
      <w:r>
        <w:rPr>
          <w:rFonts w:ascii="Arial" w:hAnsi="Arial" w:cs="Arial"/>
          <w:sz w:val="20"/>
        </w:rPr>
        <w:t>wykazane na fakturze</w:t>
      </w:r>
      <w:r w:rsidR="00077174" w:rsidRPr="00077174">
        <w:rPr>
          <w:rFonts w:ascii="Arial" w:hAnsi="Arial" w:cs="Arial"/>
          <w:sz w:val="20"/>
        </w:rPr>
        <w:t xml:space="preserve">. </w:t>
      </w:r>
    </w:p>
    <w:p w14:paraId="3C7DD719" w14:textId="6F39890D" w:rsidR="00077174" w:rsidRP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18.  I</w:t>
      </w:r>
      <w:r w:rsidR="00077174" w:rsidRPr="00077174">
        <w:rPr>
          <w:rFonts w:ascii="Arial" w:hAnsi="Arial" w:cs="Arial"/>
          <w:sz w:val="20"/>
        </w:rPr>
        <w:t>nformacja dotycząca możliwości przesyłania faktur elektronicznie</w:t>
      </w:r>
    </w:p>
    <w:p w14:paraId="42B1A77C"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Zamawiający informuje, że identyfikatorem PEPOL/adresem PEF Zamawiającego, który pozwoli na złożenie ustrukturyzowanej faktury elektronicznej jest NIP: </w:t>
      </w:r>
      <w:r w:rsidRPr="00B568F8">
        <w:rPr>
          <w:rFonts w:ascii="Arial" w:hAnsi="Arial" w:cs="Arial"/>
          <w:b/>
          <w:bCs/>
          <w:sz w:val="20"/>
        </w:rPr>
        <w:t>921-19-81-850</w:t>
      </w:r>
      <w:r w:rsidRPr="00077174">
        <w:rPr>
          <w:rFonts w:ascii="Arial" w:hAnsi="Arial" w:cs="Arial"/>
          <w:sz w:val="20"/>
        </w:rPr>
        <w:t>,</w:t>
      </w:r>
    </w:p>
    <w:p w14:paraId="34730BE0"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077174">
        <w:rPr>
          <w:rFonts w:ascii="Arial" w:hAnsi="Arial" w:cs="Arial"/>
          <w:color w:val="FF0000"/>
          <w:sz w:val="20"/>
        </w:rPr>
        <w:t>Zamawiający oświadcza, że będzie realizował płatności z faktury z zastosowaniem mechanizmu podzielonej płatności, tzw. split payment,</w:t>
      </w:r>
    </w:p>
    <w:p w14:paraId="3C9B6352"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Podzielona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Wykonawca oświadcza, że wyraża zgodę na dokonywanie przez Zamawiającego płatności w systemie podzielonej płatności,</w:t>
      </w:r>
    </w:p>
    <w:p w14:paraId="5A007F1D"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Wykonawca oświadcza, że dla rachunku bankowego wykazany w pkt. 17 prowadzony jest rachunek VAT zgodnie z rozdziałem 3a ustawy z dania 29 sierpnia 1997r. – Prawo bankowe (tj. Dz. U. z 2020 poz. 1896 z późn. zm.) </w:t>
      </w:r>
    </w:p>
    <w:p w14:paraId="5543CEEA" w14:textId="23D39F8E"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Wykonawca nie może dokonać cesji wierzytelności wynikających z Umowy, bez uzyskania pisemnej (pod rygorem nieważności) zgody Zamawiającego. </w:t>
      </w:r>
    </w:p>
    <w:p w14:paraId="2565D455" w14:textId="5CDEEBCE"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2357D7" w:rsidRDefault="00FB243F" w:rsidP="00C747C7">
      <w:pPr>
        <w:pStyle w:val="Default"/>
        <w:numPr>
          <w:ilvl w:val="0"/>
          <w:numId w:val="51"/>
        </w:numPr>
        <w:spacing w:after="27"/>
        <w:ind w:left="426"/>
        <w:jc w:val="both"/>
        <w:rPr>
          <w:sz w:val="20"/>
          <w:szCs w:val="20"/>
        </w:rPr>
      </w:pPr>
      <w:r w:rsidRPr="002357D7">
        <w:rPr>
          <w:sz w:val="20"/>
          <w:szCs w:val="20"/>
        </w:rPr>
        <w:lastRenderedPageBreak/>
        <w:t xml:space="preserve">Wynagrodzenie, o którym mowa w ust. </w:t>
      </w:r>
      <w:r w:rsidR="005C37E2">
        <w:rPr>
          <w:sz w:val="20"/>
          <w:szCs w:val="20"/>
        </w:rPr>
        <w:t>20</w:t>
      </w:r>
      <w:r w:rsidRPr="002357D7">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5F52BF6A"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2357D7">
        <w:rPr>
          <w:sz w:val="20"/>
          <w:szCs w:val="20"/>
        </w:rPr>
        <w:t>14</w:t>
      </w:r>
      <w:r w:rsidRPr="002357D7">
        <w:rPr>
          <w:sz w:val="20"/>
          <w:szCs w:val="20"/>
        </w:rPr>
        <w:t xml:space="preserve"> w terminie 7 dni od dnia poinformowania o tym Wykonawcy. W przypadku zgłoszenia uwag Zamawiający może: </w:t>
      </w:r>
    </w:p>
    <w:p w14:paraId="61EB4316" w14:textId="77777777" w:rsidR="0044743F" w:rsidRPr="002357D7" w:rsidRDefault="006D78CB" w:rsidP="0050501E">
      <w:pPr>
        <w:pStyle w:val="Nagwek1"/>
        <w:spacing w:after="0" w:line="240" w:lineRule="auto"/>
        <w:ind w:left="36" w:right="72"/>
        <w:rPr>
          <w:sz w:val="20"/>
          <w:szCs w:val="20"/>
        </w:rPr>
      </w:pPr>
      <w:r w:rsidRPr="002357D7">
        <w:rPr>
          <w:sz w:val="20"/>
          <w:szCs w:val="20"/>
        </w:rPr>
        <w:t xml:space="preserve">§6 </w:t>
      </w:r>
    </w:p>
    <w:p w14:paraId="0F33D20F" w14:textId="62B55784" w:rsidR="00D0219B" w:rsidRPr="002357D7" w:rsidRDefault="006D78CB" w:rsidP="0050501E">
      <w:pPr>
        <w:pStyle w:val="Nagwek1"/>
        <w:spacing w:after="0" w:line="240" w:lineRule="auto"/>
        <w:ind w:left="36" w:right="72"/>
        <w:rPr>
          <w:sz w:val="20"/>
          <w:szCs w:val="20"/>
        </w:rPr>
      </w:pPr>
      <w:r w:rsidRPr="002357D7">
        <w:rPr>
          <w:sz w:val="20"/>
          <w:szCs w:val="20"/>
        </w:rPr>
        <w:t xml:space="preserve">(warunki realizacji robót) </w:t>
      </w:r>
    </w:p>
    <w:p w14:paraId="48101966" w14:textId="7E32439C" w:rsidR="00CB2504" w:rsidRPr="002357D7" w:rsidRDefault="006D78CB" w:rsidP="00C747C7">
      <w:pPr>
        <w:pStyle w:val="Akapitzlist"/>
        <w:numPr>
          <w:ilvl w:val="0"/>
          <w:numId w:val="43"/>
        </w:numPr>
        <w:spacing w:after="0" w:line="240" w:lineRule="auto"/>
        <w:ind w:right="47"/>
        <w:rPr>
          <w:sz w:val="20"/>
          <w:szCs w:val="20"/>
        </w:rPr>
      </w:pPr>
      <w:r w:rsidRPr="002357D7">
        <w:rPr>
          <w:sz w:val="20"/>
          <w:szCs w:val="20"/>
        </w:rPr>
        <w:t>Zamawiający przy udziale In</w:t>
      </w:r>
      <w:r w:rsidR="0044743F" w:rsidRPr="002357D7">
        <w:rPr>
          <w:sz w:val="20"/>
          <w:szCs w:val="20"/>
        </w:rPr>
        <w:t>spektora nadzoru</w:t>
      </w:r>
      <w:r w:rsidRPr="002357D7">
        <w:rPr>
          <w:sz w:val="20"/>
          <w:szCs w:val="20"/>
        </w:rPr>
        <w:t xml:space="preserve"> przekaże Wykonawcy teren budowy  w terminie do 7 dni</w:t>
      </w:r>
      <w:r w:rsidRPr="002357D7">
        <w:rPr>
          <w:color w:val="FF0000"/>
          <w:sz w:val="20"/>
          <w:szCs w:val="20"/>
        </w:rPr>
        <w:t xml:space="preserve"> </w:t>
      </w:r>
      <w:r w:rsidRPr="002357D7">
        <w:rPr>
          <w:sz w:val="20"/>
          <w:szCs w:val="20"/>
        </w:rPr>
        <w:t xml:space="preserve">od dnia podpisania umowy. </w:t>
      </w:r>
    </w:p>
    <w:p w14:paraId="09D94407" w14:textId="46951DC1"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2357D7" w:rsidRDefault="006D78CB" w:rsidP="00C747C7">
      <w:pPr>
        <w:pStyle w:val="Akapitzlist"/>
        <w:numPr>
          <w:ilvl w:val="0"/>
          <w:numId w:val="44"/>
        </w:numPr>
        <w:spacing w:after="0" w:line="240" w:lineRule="auto"/>
        <w:ind w:left="993" w:right="47"/>
        <w:rPr>
          <w:sz w:val="20"/>
          <w:szCs w:val="20"/>
        </w:rPr>
      </w:pPr>
      <w:r w:rsidRPr="002357D7">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2357D7" w:rsidRDefault="006D78CB" w:rsidP="00C747C7">
      <w:pPr>
        <w:numPr>
          <w:ilvl w:val="0"/>
          <w:numId w:val="43"/>
        </w:numPr>
        <w:spacing w:after="0" w:line="240" w:lineRule="auto"/>
        <w:ind w:right="47"/>
        <w:rPr>
          <w:sz w:val="20"/>
          <w:szCs w:val="20"/>
        </w:rPr>
      </w:pPr>
      <w:r w:rsidRPr="002357D7">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2357D7">
        <w:rPr>
          <w:sz w:val="20"/>
          <w:szCs w:val="20"/>
        </w:rPr>
        <w:t xml:space="preserve"> bez uprzedniego upoważnienia sądu</w:t>
      </w:r>
      <w:r w:rsidRPr="002357D7">
        <w:rPr>
          <w:sz w:val="20"/>
          <w:szCs w:val="20"/>
        </w:rPr>
        <w:t>.</w:t>
      </w:r>
      <w:r w:rsidR="0044743F" w:rsidRPr="002357D7">
        <w:rPr>
          <w:sz w:val="20"/>
          <w:szCs w:val="20"/>
        </w:rPr>
        <w:t xml:space="preserve"> W związku z powyższym strony wyłączają stosowanie art. 480 kodeksu cywilnego.</w:t>
      </w:r>
      <w:r w:rsidRPr="002357D7">
        <w:rPr>
          <w:sz w:val="20"/>
          <w:szCs w:val="20"/>
        </w:rPr>
        <w:t xml:space="preserve">  </w:t>
      </w:r>
    </w:p>
    <w:p w14:paraId="5EBE7F03"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obowiązkowo uczestniczy w spotkaniach z Zamawiającym w celu omówienia spraw związanych z realizacją umowy.  </w:t>
      </w:r>
    </w:p>
    <w:p w14:paraId="384E3D58" w14:textId="77777777" w:rsidR="003765EA" w:rsidRPr="002357D7" w:rsidRDefault="003765EA" w:rsidP="0050501E">
      <w:pPr>
        <w:pStyle w:val="Nagwek1"/>
        <w:spacing w:after="0" w:line="240" w:lineRule="auto"/>
        <w:ind w:left="36" w:right="72"/>
        <w:rPr>
          <w:sz w:val="20"/>
          <w:szCs w:val="20"/>
        </w:rPr>
      </w:pPr>
    </w:p>
    <w:p w14:paraId="27AD9A2F" w14:textId="222D20C0" w:rsidR="0044743F" w:rsidRPr="002357D7" w:rsidRDefault="006D78CB" w:rsidP="0050501E">
      <w:pPr>
        <w:pStyle w:val="Nagwek1"/>
        <w:spacing w:after="0" w:line="240" w:lineRule="auto"/>
        <w:ind w:left="36" w:right="72"/>
        <w:rPr>
          <w:sz w:val="20"/>
          <w:szCs w:val="20"/>
        </w:rPr>
      </w:pPr>
      <w:r w:rsidRPr="002357D7">
        <w:rPr>
          <w:sz w:val="20"/>
          <w:szCs w:val="20"/>
        </w:rPr>
        <w:t xml:space="preserve">§7 </w:t>
      </w:r>
    </w:p>
    <w:p w14:paraId="4D1B91A5" w14:textId="4152FC80" w:rsidR="00D0219B" w:rsidRPr="002357D7" w:rsidRDefault="006D78CB" w:rsidP="0050501E">
      <w:pPr>
        <w:pStyle w:val="Nagwek1"/>
        <w:spacing w:after="0" w:line="240" w:lineRule="auto"/>
        <w:ind w:left="36" w:right="72"/>
        <w:rPr>
          <w:sz w:val="20"/>
          <w:szCs w:val="20"/>
        </w:rPr>
      </w:pPr>
      <w:r w:rsidRPr="002357D7">
        <w:rPr>
          <w:sz w:val="20"/>
          <w:szCs w:val="20"/>
        </w:rPr>
        <w:t xml:space="preserve">(odbiór robót) </w:t>
      </w:r>
    </w:p>
    <w:p w14:paraId="35AF54F0" w14:textId="2B1C452A"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Strony przewidują odbiór końcowy i odbiór ostateczny.  </w:t>
      </w:r>
    </w:p>
    <w:p w14:paraId="7C77567D"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Na dzień rozpoczęcia czynności odbioru końcowego</w:t>
      </w:r>
      <w:r w:rsidRPr="002357D7">
        <w:rPr>
          <w:color w:val="FF0000"/>
          <w:sz w:val="20"/>
          <w:szCs w:val="20"/>
        </w:rPr>
        <w:t xml:space="preserve"> </w:t>
      </w:r>
      <w:r w:rsidRPr="002357D7">
        <w:rPr>
          <w:sz w:val="20"/>
          <w:szCs w:val="20"/>
        </w:rPr>
        <w:t xml:space="preserve">Wykonawca przedłoży oświadczenie o kompletności dokumentacji powykonawczej.  </w:t>
      </w:r>
    </w:p>
    <w:p w14:paraId="093E060E"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2357D7" w:rsidRDefault="006D78CB" w:rsidP="00C747C7">
      <w:pPr>
        <w:numPr>
          <w:ilvl w:val="0"/>
          <w:numId w:val="9"/>
        </w:numPr>
        <w:spacing w:after="0" w:line="240" w:lineRule="auto"/>
        <w:ind w:right="47" w:hanging="281"/>
        <w:rPr>
          <w:sz w:val="20"/>
          <w:szCs w:val="20"/>
        </w:rPr>
      </w:pPr>
      <w:r w:rsidRPr="002357D7">
        <w:rPr>
          <w:sz w:val="20"/>
          <w:szCs w:val="20"/>
        </w:rPr>
        <w:t>Zamawiający wyznaczy termin odbioru i rozpocznie odbiór końcowy po zakończeniu robót budowlanych w ciągu 7 dni od daty potwierdzenia przez In</w:t>
      </w:r>
      <w:r w:rsidR="009C0D27" w:rsidRPr="002357D7">
        <w:rPr>
          <w:sz w:val="20"/>
          <w:szCs w:val="20"/>
        </w:rPr>
        <w:t>spektora nadzoru</w:t>
      </w:r>
      <w:r w:rsidRPr="002357D7">
        <w:rPr>
          <w:sz w:val="20"/>
          <w:szCs w:val="20"/>
        </w:rPr>
        <w:t xml:space="preserve"> gotowości do odbioru.  </w:t>
      </w:r>
    </w:p>
    <w:p w14:paraId="2794FBDE"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Przy odbiorze końcowym Wykonawca skompletuje wszystkie dokumenty potrzebne do odbioru końcowego i przedłoży Zamawiającemu: </w:t>
      </w:r>
    </w:p>
    <w:p w14:paraId="198F2F38"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lastRenderedPageBreak/>
        <w:t xml:space="preserve">oświadczenie kierownika budowy o zgodności wykonania robót z projektem oraz z przepisami, a także o doprowadzeniu do należytego stanu i porządku terenu budowy, </w:t>
      </w:r>
    </w:p>
    <w:p w14:paraId="25133A55"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oświadczenie kierownika budowy o zakończeniu robót , </w:t>
      </w:r>
    </w:p>
    <w:p w14:paraId="6DB19130"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dziennik budowy, </w:t>
      </w:r>
    </w:p>
    <w:p w14:paraId="501BD520"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dokumenty potwierdzające jakość wbudowanych materiałów, </w:t>
      </w:r>
    </w:p>
    <w:p w14:paraId="56CBFBAC" w14:textId="27F93BC0"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protokoły z przeprowadzonych badań oraz odbioru robót zanikających i ulegających zakryciu, </w:t>
      </w:r>
    </w:p>
    <w:p w14:paraId="3AF8EB0D"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tabelaryczne zestawienie urządzeń, </w:t>
      </w:r>
    </w:p>
    <w:p w14:paraId="7A5E36B9"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instrukcje obsługi urządzeń, </w:t>
      </w:r>
    </w:p>
    <w:p w14:paraId="0B6651B8"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karty techniczne urządzeń wraz z wymaganiami konserwacyjnymi, </w:t>
      </w:r>
    </w:p>
    <w:p w14:paraId="6F59B2B8"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karty gwarancyjne urządzeń, </w:t>
      </w:r>
    </w:p>
    <w:p w14:paraId="5F2A237E"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komplet dokumentów wymaganych prawem budowlanym, </w:t>
      </w:r>
    </w:p>
    <w:p w14:paraId="6EA09347"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dokumentację powykonawczą – 2 egz. w wersji papierowej i 2 – egz. w wersji elektronicznej na płycie CD w formacie PDF, </w:t>
      </w:r>
    </w:p>
    <w:p w14:paraId="213F0A53"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Brak dokumentów wskazanych w ust. 6 skutkować będzie odmową odbioru robót.  </w:t>
      </w:r>
    </w:p>
    <w:p w14:paraId="0A7BCBA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po usunięciu wad zawiadamia Zamawiającego o gotowości do odbioru. </w:t>
      </w:r>
    </w:p>
    <w:p w14:paraId="3489EFF8" w14:textId="0BE46D85" w:rsidR="00D0219B" w:rsidRPr="002357D7" w:rsidRDefault="006D78CB" w:rsidP="00C747C7">
      <w:pPr>
        <w:numPr>
          <w:ilvl w:val="0"/>
          <w:numId w:val="9"/>
        </w:numPr>
        <w:spacing w:after="0" w:line="240" w:lineRule="auto"/>
        <w:ind w:right="47" w:hanging="281"/>
        <w:rPr>
          <w:sz w:val="20"/>
          <w:szCs w:val="20"/>
        </w:rPr>
      </w:pPr>
      <w:r w:rsidRPr="002357D7">
        <w:rPr>
          <w:sz w:val="20"/>
          <w:szCs w:val="20"/>
        </w:rPr>
        <w:t>Po zakończeniu robót budowalnych wykonawca uzyska w imieniu Zamawiającego ostateczn</w:t>
      </w:r>
      <w:r w:rsidR="005B5EC0" w:rsidRPr="002357D7">
        <w:rPr>
          <w:sz w:val="20"/>
          <w:szCs w:val="20"/>
        </w:rPr>
        <w:t>ą</w:t>
      </w:r>
      <w:r w:rsidRPr="002357D7">
        <w:rPr>
          <w:sz w:val="20"/>
          <w:szCs w:val="20"/>
        </w:rPr>
        <w:t xml:space="preserve"> decyzję pozwolenia na użytkowanie. </w:t>
      </w:r>
    </w:p>
    <w:p w14:paraId="2AC7BBA9"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2357D7" w:rsidRDefault="006D78CB" w:rsidP="00C747C7">
      <w:pPr>
        <w:numPr>
          <w:ilvl w:val="0"/>
          <w:numId w:val="9"/>
        </w:numPr>
        <w:spacing w:after="0" w:line="240" w:lineRule="auto"/>
        <w:ind w:right="47" w:hanging="281"/>
        <w:rPr>
          <w:sz w:val="20"/>
          <w:szCs w:val="20"/>
        </w:rPr>
      </w:pPr>
      <w:r w:rsidRPr="002357D7">
        <w:rPr>
          <w:sz w:val="20"/>
          <w:szCs w:val="20"/>
        </w:rPr>
        <w:t>Wykonawca ma obowiązek zgłaszać do odbioru In</w:t>
      </w:r>
      <w:r w:rsidR="009C0D27" w:rsidRPr="002357D7">
        <w:rPr>
          <w:sz w:val="20"/>
          <w:szCs w:val="20"/>
        </w:rPr>
        <w:t>spektorowi nadzoru</w:t>
      </w:r>
      <w:r w:rsidRPr="002357D7">
        <w:rPr>
          <w:sz w:val="20"/>
          <w:szCs w:val="20"/>
        </w:rPr>
        <w:t xml:space="preserve"> roboty zanikające i ulegające zakryciu, po którym nie jest możliwe odtworzenie faktycznego stanu ich wykonania.  </w:t>
      </w:r>
    </w:p>
    <w:p w14:paraId="33A859CA" w14:textId="67E228C0" w:rsidR="00D0219B" w:rsidRPr="002357D7" w:rsidRDefault="006D78CB" w:rsidP="00C747C7">
      <w:pPr>
        <w:numPr>
          <w:ilvl w:val="0"/>
          <w:numId w:val="9"/>
        </w:numPr>
        <w:spacing w:after="0" w:line="240" w:lineRule="auto"/>
        <w:ind w:right="47" w:hanging="281"/>
        <w:rPr>
          <w:sz w:val="20"/>
          <w:szCs w:val="20"/>
        </w:rPr>
      </w:pPr>
      <w:r w:rsidRPr="002357D7">
        <w:rPr>
          <w:sz w:val="20"/>
          <w:szCs w:val="20"/>
        </w:rPr>
        <w:t>Termin odbioru robót zanikających i ulegających zakryciu podlegających wpisowi do dziennika budowy wynosi 3 dni od daty zgłoszenia robót do odbioru. Stwierdzeniem odbioru robót jest wpis</w:t>
      </w:r>
      <w:r w:rsidR="009C0D27" w:rsidRPr="002357D7">
        <w:rPr>
          <w:sz w:val="20"/>
          <w:szCs w:val="20"/>
        </w:rPr>
        <w:t xml:space="preserve"> I</w:t>
      </w:r>
      <w:r w:rsidRPr="002357D7">
        <w:rPr>
          <w:sz w:val="20"/>
          <w:szCs w:val="20"/>
        </w:rPr>
        <w:t xml:space="preserve">nspektora nadzoru do dziennika budowy. </w:t>
      </w:r>
    </w:p>
    <w:p w14:paraId="5C89648F" w14:textId="3CEEA1BB"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nie może odmówić usunięcia wad ze względu na wysokość związanych z tym kosztów. </w:t>
      </w:r>
    </w:p>
    <w:p w14:paraId="1DE3BB69" w14:textId="16A96251" w:rsidR="00D0219B" w:rsidRPr="002357D7" w:rsidRDefault="006D78CB" w:rsidP="00C747C7">
      <w:pPr>
        <w:numPr>
          <w:ilvl w:val="0"/>
          <w:numId w:val="9"/>
        </w:numPr>
        <w:spacing w:after="0" w:line="240" w:lineRule="auto"/>
        <w:ind w:left="709" w:right="47" w:hanging="283"/>
        <w:rPr>
          <w:sz w:val="20"/>
          <w:szCs w:val="20"/>
        </w:rPr>
      </w:pPr>
      <w:r w:rsidRPr="002357D7">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2357D7">
        <w:rPr>
          <w:color w:val="auto"/>
          <w:sz w:val="20"/>
          <w:szCs w:val="20"/>
        </w:rPr>
        <w:t xml:space="preserve"> </w:t>
      </w:r>
      <w:r w:rsidR="00587CB6" w:rsidRPr="002357D7">
        <w:rPr>
          <w:sz w:val="20"/>
          <w:szCs w:val="20"/>
        </w:rPr>
        <w:t>bez uprzedniego upoważnienia sądu. W związku z powyższym strony wyłączają stosowanie art. 480 kodeksu cywilnego.</w:t>
      </w:r>
    </w:p>
    <w:p w14:paraId="44996F7B" w14:textId="701D4ACA" w:rsidR="00D0219B" w:rsidRPr="002357D7" w:rsidRDefault="006D78CB" w:rsidP="00C747C7">
      <w:pPr>
        <w:numPr>
          <w:ilvl w:val="0"/>
          <w:numId w:val="9"/>
        </w:numPr>
        <w:spacing w:after="0" w:line="240" w:lineRule="auto"/>
        <w:ind w:right="47" w:hanging="281"/>
        <w:rPr>
          <w:sz w:val="20"/>
          <w:szCs w:val="20"/>
        </w:rPr>
      </w:pPr>
      <w:r w:rsidRPr="002357D7">
        <w:rPr>
          <w:sz w:val="20"/>
          <w:szCs w:val="20"/>
        </w:rPr>
        <w:t>Odbiór ostateczny odbędzie się przed końcem upływu okresu gwarancyjnego wynikającego z terminów gwarancji określonych w § 1</w:t>
      </w:r>
      <w:r w:rsidR="007434B2" w:rsidRPr="002357D7">
        <w:rPr>
          <w:sz w:val="20"/>
          <w:szCs w:val="20"/>
        </w:rPr>
        <w:t>7</w:t>
      </w:r>
      <w:r w:rsidRPr="002357D7">
        <w:rPr>
          <w:sz w:val="20"/>
          <w:szCs w:val="20"/>
        </w:rPr>
        <w:t xml:space="preserve"> umowy. O terminie odbioru ostatecznego Wykonawca zostanie powiadomiony przez Zamawiającego pisemnie  z 10-dniowym wyprzedzeniem. </w:t>
      </w:r>
    </w:p>
    <w:p w14:paraId="6529F378" w14:textId="7C2F4EE0" w:rsidR="00D0219B" w:rsidRPr="002357D7" w:rsidRDefault="006D78CB" w:rsidP="003765EA">
      <w:pPr>
        <w:spacing w:after="0" w:line="240" w:lineRule="auto"/>
        <w:ind w:left="5" w:firstLine="0"/>
        <w:jc w:val="left"/>
        <w:rPr>
          <w:sz w:val="20"/>
          <w:szCs w:val="20"/>
        </w:rPr>
      </w:pPr>
      <w:r w:rsidRPr="002357D7">
        <w:rPr>
          <w:sz w:val="20"/>
          <w:szCs w:val="20"/>
        </w:rPr>
        <w:t xml:space="preserve">  </w:t>
      </w:r>
    </w:p>
    <w:p w14:paraId="4B07C486" w14:textId="0505E23D" w:rsidR="000D3275" w:rsidRPr="002357D7" w:rsidRDefault="006D78CB" w:rsidP="0050501E">
      <w:pPr>
        <w:pStyle w:val="Nagwek1"/>
        <w:spacing w:after="0" w:line="240" w:lineRule="auto"/>
        <w:ind w:left="36" w:right="72"/>
        <w:rPr>
          <w:sz w:val="20"/>
          <w:szCs w:val="20"/>
        </w:rPr>
      </w:pPr>
      <w:r w:rsidRPr="002357D7">
        <w:rPr>
          <w:sz w:val="20"/>
          <w:szCs w:val="20"/>
        </w:rPr>
        <w:t>§</w:t>
      </w:r>
      <w:r w:rsidR="003765EA" w:rsidRPr="002357D7">
        <w:rPr>
          <w:sz w:val="20"/>
          <w:szCs w:val="20"/>
        </w:rPr>
        <w:t>8</w:t>
      </w:r>
      <w:r w:rsidRPr="002357D7">
        <w:rPr>
          <w:sz w:val="20"/>
          <w:szCs w:val="20"/>
        </w:rPr>
        <w:t xml:space="preserve"> </w:t>
      </w:r>
    </w:p>
    <w:p w14:paraId="156E2188" w14:textId="3915C70D" w:rsidR="00D0219B" w:rsidRPr="002357D7" w:rsidRDefault="006D78CB" w:rsidP="0050501E">
      <w:pPr>
        <w:pStyle w:val="Nagwek1"/>
        <w:spacing w:after="0" w:line="240" w:lineRule="auto"/>
        <w:ind w:left="36" w:right="72"/>
        <w:rPr>
          <w:sz w:val="20"/>
          <w:szCs w:val="20"/>
        </w:rPr>
      </w:pPr>
      <w:r w:rsidRPr="002357D7">
        <w:rPr>
          <w:sz w:val="20"/>
          <w:szCs w:val="20"/>
        </w:rPr>
        <w:t xml:space="preserve">(podwykonawcy) </w:t>
      </w:r>
    </w:p>
    <w:p w14:paraId="3D091734"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przy realizacji przedmiotu umowy zobowiązuje się do zawarcia umowy z podwykonawcami:  </w:t>
      </w:r>
    </w:p>
    <w:p w14:paraId="20CBF398"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4B4CCF8E"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5CC36369"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może powierzyć Podwykonawcom wykonanie części robót budowlanych/dostaw/usług z                                uwzględnieniem postanowień niniejszego paragrafu: </w:t>
      </w:r>
    </w:p>
    <w:p w14:paraId="4EC9916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Zawarcie umowy o podwykonawstwo wymaga formy pisemnej pod rygorem nieważności, </w:t>
      </w:r>
    </w:p>
    <w:p w14:paraId="25DC099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wykaz robót podzlecanych Podwykonawcy,  </w:t>
      </w:r>
    </w:p>
    <w:p w14:paraId="5055F5C8"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upoważnienie Zamawiającego do dokonania zapłaty należnego Wykonawcy wynagrodzenia bezpośrednio na rzecz podwykonawcy, tj. na zasadzie przekazu, zgodnie z art. 921</w:t>
      </w:r>
      <w:r w:rsidRPr="002357D7">
        <w:rPr>
          <w:sz w:val="20"/>
          <w:szCs w:val="20"/>
          <w:vertAlign w:val="superscript"/>
        </w:rPr>
        <w:t>1</w:t>
      </w:r>
      <w:r w:rsidRPr="002357D7">
        <w:rPr>
          <w:sz w:val="20"/>
          <w:szCs w:val="20"/>
        </w:rPr>
        <w:t xml:space="preserve">kc. </w:t>
      </w:r>
    </w:p>
    <w:p w14:paraId="0CC2D5F9"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lastRenderedPageBreak/>
        <w:t xml:space="preserve">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29975C8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2357D7">
        <w:rPr>
          <w:sz w:val="20"/>
          <w:szCs w:val="20"/>
          <w:vertAlign w:val="superscript"/>
        </w:rPr>
        <w:t>1</w:t>
      </w:r>
      <w:r w:rsidRPr="002357D7">
        <w:rPr>
          <w:sz w:val="20"/>
          <w:szCs w:val="20"/>
        </w:rPr>
        <w:t xml:space="preserve">kc. </w:t>
      </w:r>
    </w:p>
    <w:p w14:paraId="2EC604F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Zamawiający zgłasza pisemnie zastrzeżenia do projektu umowy/umowy/zmiany umowy o podwykonawstwo jeżeli: </w:t>
      </w:r>
    </w:p>
    <w:p w14:paraId="2958A4BF" w14:textId="76ACF5FD"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gdy przewidywany termin zapłaty wynagrodzenia Podwykonawcy/dalszego podwykonawcy jest dłuższy niż określony w pkt 2) lit. a) powyżej, </w:t>
      </w:r>
    </w:p>
    <w:p w14:paraId="32DD5D61" w14:textId="6246928C"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Umowy o podwykonawstwo zawarte z naruszeniem postanowień ust. 2 i ust. 3 niniejszego paragrafu stanowią rażące naruszenie niniejszej umowy. </w:t>
      </w:r>
    </w:p>
    <w:p w14:paraId="3634F448"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 działania lub zaniechania Podwykonawców/dalszych podwykonawców Wykonawca odpowiada jak za własne. </w:t>
      </w:r>
    </w:p>
    <w:p w14:paraId="28A473F5"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ramach Ubezpieczenia Wykonawcy ubezpieczonymi będą także wszyscy Podwykonawcy/dalsi podwykonawcy. </w:t>
      </w:r>
    </w:p>
    <w:p w14:paraId="480145A3"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w:t>
      </w:r>
      <w:r w:rsidRPr="002357D7">
        <w:rPr>
          <w:sz w:val="20"/>
          <w:szCs w:val="20"/>
        </w:rPr>
        <w:lastRenderedPageBreak/>
        <w:t xml:space="preserve">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3D94A90"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13EA489B" w14:textId="77299A66" w:rsidR="004B78E8" w:rsidRPr="002357D7" w:rsidRDefault="006D78CB" w:rsidP="0050501E">
      <w:pPr>
        <w:pStyle w:val="Nagwek1"/>
        <w:spacing w:after="0" w:line="240" w:lineRule="auto"/>
        <w:ind w:left="36" w:right="72"/>
        <w:rPr>
          <w:sz w:val="20"/>
          <w:szCs w:val="20"/>
        </w:rPr>
      </w:pPr>
      <w:r w:rsidRPr="002357D7">
        <w:rPr>
          <w:sz w:val="20"/>
          <w:szCs w:val="20"/>
        </w:rPr>
        <w:t>§</w:t>
      </w:r>
      <w:r w:rsidR="003765EA" w:rsidRPr="002357D7">
        <w:rPr>
          <w:sz w:val="20"/>
          <w:szCs w:val="20"/>
        </w:rPr>
        <w:t xml:space="preserve"> 9</w:t>
      </w:r>
    </w:p>
    <w:p w14:paraId="306C91B3" w14:textId="2CE2CD4A" w:rsidR="00D0219B" w:rsidRPr="002357D7" w:rsidRDefault="006D78CB" w:rsidP="0050501E">
      <w:pPr>
        <w:pStyle w:val="Nagwek1"/>
        <w:spacing w:after="0" w:line="240" w:lineRule="auto"/>
        <w:ind w:left="36" w:right="72"/>
        <w:rPr>
          <w:sz w:val="20"/>
          <w:szCs w:val="20"/>
        </w:rPr>
      </w:pPr>
      <w:r w:rsidRPr="002357D7">
        <w:rPr>
          <w:sz w:val="20"/>
          <w:szCs w:val="20"/>
        </w:rPr>
        <w:t xml:space="preserve">(warunki zatrudnienia osób na podstawie umowy o pracę ) </w:t>
      </w:r>
    </w:p>
    <w:p w14:paraId="501E3F31" w14:textId="77777777" w:rsidR="00D0219B" w:rsidRPr="002357D7" w:rsidRDefault="006D78CB" w:rsidP="0050501E">
      <w:pPr>
        <w:spacing w:after="0" w:line="240" w:lineRule="auto"/>
        <w:ind w:left="375" w:right="179"/>
        <w:rPr>
          <w:sz w:val="20"/>
          <w:szCs w:val="20"/>
        </w:rPr>
      </w:pPr>
      <w:r w:rsidRPr="002357D7">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69856F0B" w:rsidR="00D0219B" w:rsidRPr="002357D7" w:rsidRDefault="005B5543" w:rsidP="005B5543">
      <w:pPr>
        <w:spacing w:after="0" w:line="240" w:lineRule="auto"/>
        <w:ind w:left="545" w:right="56"/>
        <w:jc w:val="left"/>
        <w:rPr>
          <w:sz w:val="20"/>
          <w:szCs w:val="20"/>
        </w:rPr>
      </w:pPr>
      <w:r>
        <w:rPr>
          <w:sz w:val="20"/>
          <w:szCs w:val="20"/>
        </w:rPr>
        <w:t>1</w:t>
      </w:r>
      <w:r w:rsidR="006D78CB" w:rsidRPr="002357D7">
        <w:rPr>
          <w:sz w:val="20"/>
          <w:szCs w:val="20"/>
        </w:rPr>
        <w:t xml:space="preserve">) roboty w branży </w:t>
      </w:r>
      <w:r w:rsidR="00E50381">
        <w:rPr>
          <w:sz w:val="20"/>
          <w:szCs w:val="20"/>
        </w:rPr>
        <w:t>drogowej</w:t>
      </w:r>
      <w:r w:rsidR="006D78CB" w:rsidRPr="002357D7">
        <w:rPr>
          <w:sz w:val="20"/>
          <w:szCs w:val="20"/>
        </w:rPr>
        <w:t xml:space="preserve">, .  </w:t>
      </w:r>
    </w:p>
    <w:p w14:paraId="2EB8C11B"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Nie przedłożenie przez Wykonawcę oświadczeń o których mowa w ust. 2 i ust. 3  niniejszego paragrafu  skutkować będzie naliczeniem kar umownych.  </w:t>
      </w:r>
    </w:p>
    <w:p w14:paraId="182324D7"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 przypadku nieprzestrzegania przez Wykonawcę postanowień zawartych w ust. 1-3 Zamawiający może zwrócić się do Państwowej Inspekcji Pracy o przeprowadzenie kontroli.  </w:t>
      </w:r>
    </w:p>
    <w:p w14:paraId="17490371"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6715BB23" w14:textId="523ED3EE" w:rsidR="00D0219B" w:rsidRPr="002357D7" w:rsidRDefault="006D78CB" w:rsidP="0050501E">
      <w:pPr>
        <w:pStyle w:val="Nagwek1"/>
        <w:spacing w:after="0" w:line="240" w:lineRule="auto"/>
        <w:ind w:left="36" w:right="72"/>
        <w:rPr>
          <w:sz w:val="20"/>
          <w:szCs w:val="20"/>
        </w:rPr>
      </w:pPr>
      <w:r w:rsidRPr="002357D7">
        <w:rPr>
          <w:sz w:val="20"/>
          <w:szCs w:val="20"/>
        </w:rPr>
        <w:t>§1</w:t>
      </w:r>
      <w:r w:rsidR="003765EA" w:rsidRPr="002357D7">
        <w:rPr>
          <w:sz w:val="20"/>
          <w:szCs w:val="20"/>
        </w:rPr>
        <w:t>0</w:t>
      </w:r>
    </w:p>
    <w:p w14:paraId="6F2DF439" w14:textId="5BB8C145" w:rsidR="001C5C7A" w:rsidRPr="002357D7" w:rsidRDefault="001C5C7A" w:rsidP="001C5C7A">
      <w:pPr>
        <w:jc w:val="center"/>
        <w:rPr>
          <w:b/>
          <w:bCs/>
          <w:sz w:val="20"/>
          <w:szCs w:val="20"/>
        </w:rPr>
      </w:pPr>
      <w:r w:rsidRPr="002357D7">
        <w:rPr>
          <w:b/>
          <w:bCs/>
          <w:sz w:val="20"/>
          <w:szCs w:val="20"/>
        </w:rPr>
        <w:t>(kary umowne)</w:t>
      </w:r>
    </w:p>
    <w:p w14:paraId="47B90EEF"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Wykonawca zobowiązany jest do zapłaty na rzecz Zamawiającego następujących kar umownych:  </w:t>
      </w:r>
    </w:p>
    <w:p w14:paraId="17B79FAA" w14:textId="66D16CBA" w:rsidR="00D0219B" w:rsidRPr="002357D7" w:rsidRDefault="006D78CB" w:rsidP="00C747C7">
      <w:pPr>
        <w:pStyle w:val="Akapitzlist"/>
        <w:numPr>
          <w:ilvl w:val="1"/>
          <w:numId w:val="13"/>
        </w:numPr>
        <w:spacing w:after="0" w:line="240" w:lineRule="auto"/>
        <w:ind w:left="1276" w:right="40" w:hanging="283"/>
        <w:rPr>
          <w:color w:val="FF0000"/>
          <w:sz w:val="20"/>
          <w:szCs w:val="20"/>
        </w:rPr>
      </w:pPr>
      <w:r w:rsidRPr="002357D7">
        <w:rPr>
          <w:sz w:val="20"/>
          <w:szCs w:val="20"/>
        </w:rPr>
        <w:t>za zwłokę w wykonaniu umowy w stosunku do terminu, o którym mowa w § 4 ust. 1 niniejszej umowy – w wysokości 0,2% wynagrodzenia brutto,  o którym mowa w § 5 ust. 1 niniejszej umowy, za każdy dzień zwłoki,</w:t>
      </w:r>
      <w:r w:rsidRPr="002357D7">
        <w:rPr>
          <w:color w:val="FF0000"/>
          <w:sz w:val="20"/>
          <w:szCs w:val="20"/>
        </w:rPr>
        <w:t xml:space="preserve"> </w:t>
      </w:r>
    </w:p>
    <w:p w14:paraId="7A74F866" w14:textId="15F14FB2" w:rsidR="00D0219B" w:rsidRPr="002357D7" w:rsidRDefault="006D78CB" w:rsidP="00C747C7">
      <w:pPr>
        <w:pStyle w:val="Akapitzlist"/>
        <w:numPr>
          <w:ilvl w:val="1"/>
          <w:numId w:val="13"/>
        </w:numPr>
        <w:spacing w:after="0" w:line="240" w:lineRule="auto"/>
        <w:ind w:left="1276" w:right="47" w:hanging="283"/>
        <w:rPr>
          <w:sz w:val="20"/>
          <w:szCs w:val="20"/>
        </w:rPr>
      </w:pPr>
      <w:r w:rsidRPr="002357D7">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2357D7" w:rsidRDefault="006D78CB" w:rsidP="00C747C7">
      <w:pPr>
        <w:numPr>
          <w:ilvl w:val="1"/>
          <w:numId w:val="13"/>
        </w:numPr>
        <w:spacing w:after="0" w:line="240" w:lineRule="auto"/>
        <w:ind w:left="1083" w:right="47" w:hanging="283"/>
        <w:rPr>
          <w:sz w:val="20"/>
          <w:szCs w:val="20"/>
        </w:rPr>
      </w:pPr>
      <w:r w:rsidRPr="002357D7">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2357D7" w:rsidRDefault="006D78CB" w:rsidP="00C747C7">
      <w:pPr>
        <w:numPr>
          <w:ilvl w:val="1"/>
          <w:numId w:val="13"/>
        </w:numPr>
        <w:spacing w:after="0" w:line="240" w:lineRule="auto"/>
        <w:ind w:left="1134" w:right="47" w:hanging="283"/>
        <w:rPr>
          <w:sz w:val="20"/>
          <w:szCs w:val="20"/>
        </w:rPr>
      </w:pPr>
      <w:r w:rsidRPr="002357D7">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2357D7" w:rsidRDefault="006D78CB" w:rsidP="00C747C7">
      <w:pPr>
        <w:numPr>
          <w:ilvl w:val="1"/>
          <w:numId w:val="13"/>
        </w:numPr>
        <w:spacing w:after="0" w:line="240" w:lineRule="auto"/>
        <w:ind w:left="1134" w:right="36" w:hanging="283"/>
        <w:rPr>
          <w:sz w:val="20"/>
          <w:szCs w:val="20"/>
        </w:rPr>
      </w:pPr>
      <w:r w:rsidRPr="002357D7">
        <w:rPr>
          <w:sz w:val="20"/>
          <w:szCs w:val="20"/>
        </w:rPr>
        <w:t xml:space="preserve">za brak zmiany umowy o podwykonawstwo w zakresie terminu zapłaty zgodnie z § 9 ust. 2 pkt 2 lit. a niniejszej umowy – w wysokości 2000,00 zł (słownie dwa tysiące złotych 00/100) za każdy stwierdzony przypadek, </w:t>
      </w:r>
    </w:p>
    <w:p w14:paraId="4E29BF05" w14:textId="4EE0D862" w:rsidR="00D0219B" w:rsidRPr="002357D7" w:rsidRDefault="006D78CB" w:rsidP="00C747C7">
      <w:pPr>
        <w:numPr>
          <w:ilvl w:val="1"/>
          <w:numId w:val="13"/>
        </w:numPr>
        <w:spacing w:after="0" w:line="240" w:lineRule="auto"/>
        <w:ind w:left="1148" w:right="47" w:hanging="283"/>
        <w:rPr>
          <w:sz w:val="20"/>
          <w:szCs w:val="20"/>
        </w:rPr>
      </w:pPr>
      <w:r w:rsidRPr="002357D7">
        <w:rPr>
          <w:sz w:val="20"/>
          <w:szCs w:val="20"/>
        </w:rPr>
        <w:t>za naruszenie zobowiązania do usuwania odpadów zgodnie z z</w:t>
      </w:r>
      <w:r w:rsidR="009071BC" w:rsidRPr="002357D7">
        <w:rPr>
          <w:sz w:val="20"/>
          <w:szCs w:val="20"/>
        </w:rPr>
        <w:t xml:space="preserve">apisami § 3 pkt. 1 ppkt. 13) </w:t>
      </w:r>
      <w:r w:rsidRPr="002357D7">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2357D7">
        <w:rPr>
          <w:sz w:val="20"/>
          <w:szCs w:val="20"/>
        </w:rPr>
        <w:t>15</w:t>
      </w:r>
      <w:r w:rsidRPr="002357D7">
        <w:rPr>
          <w:sz w:val="20"/>
          <w:szCs w:val="20"/>
        </w:rPr>
        <w:t xml:space="preserve">00,00 zł (słownie: jeden tysiąc pięćset złotych 00/100) za każde naruszenie, </w:t>
      </w:r>
    </w:p>
    <w:p w14:paraId="3291FF9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lastRenderedPageBreak/>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Kary umowne zastrzeżone w ust. 1 </w:t>
      </w:r>
      <w:r w:rsidR="00086260" w:rsidRPr="002357D7">
        <w:rPr>
          <w:sz w:val="20"/>
          <w:szCs w:val="20"/>
        </w:rPr>
        <w:t>pkt 1) – 10)</w:t>
      </w:r>
      <w:r w:rsidRPr="002357D7">
        <w:rPr>
          <w:sz w:val="20"/>
          <w:szCs w:val="20"/>
        </w:rPr>
        <w:t xml:space="preserve"> podlegają kumulacji. </w:t>
      </w:r>
    </w:p>
    <w:p w14:paraId="7F82A2C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Odstąpienie od umowy nie powoduje utraty możliwości dochodzenia wyżej wskazanych kar umownych przez Zamawiającego. </w:t>
      </w:r>
    </w:p>
    <w:p w14:paraId="51ABFB3F"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Łączna wysokość kar umownych należnych Zamawiającemu nie może przekroczyć 25% wartości wynagrodzenia brutto ustalonego w § 5 ust. 1. </w:t>
      </w:r>
    </w:p>
    <w:p w14:paraId="4DD26E0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 przypadku zaistnienia okoliczności opisanych w ust. 1 niniejszego paragrafu, kary naliczone zostaną przez Zamawiającego. </w:t>
      </w:r>
    </w:p>
    <w:p w14:paraId="1CD43A6B" w14:textId="5BD83ECC"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gdy wysokość szkody prz</w:t>
      </w:r>
      <w:r w:rsidR="004E449B" w:rsidRPr="002357D7">
        <w:rPr>
          <w:sz w:val="20"/>
          <w:szCs w:val="20"/>
        </w:rPr>
        <w:t>ewyższa</w:t>
      </w:r>
      <w:r w:rsidRPr="002357D7">
        <w:rPr>
          <w:sz w:val="20"/>
          <w:szCs w:val="20"/>
        </w:rPr>
        <w:t xml:space="preserve"> wysokość zastrzeżonych kar umownych, Zamawiający może dochodzić od Wykonawcy odszkodowania uzupełniającego na zasadach ogólnych.  </w:t>
      </w:r>
    </w:p>
    <w:p w14:paraId="14D1EAF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braku możliwości potrącenia - termin zapłaty z tytułu kar umownych ustala się na 14 dni od daty dostarczenia Wykonawcy noty księgowej.</w:t>
      </w:r>
      <w:r w:rsidRPr="002357D7">
        <w:rPr>
          <w:b/>
          <w:sz w:val="20"/>
          <w:szCs w:val="20"/>
        </w:rPr>
        <w:t xml:space="preserve"> </w:t>
      </w:r>
    </w:p>
    <w:p w14:paraId="526047F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422FC97" w14:textId="10F51FF3" w:rsidR="004B78E8"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1</w:t>
      </w:r>
      <w:r w:rsidRPr="002357D7">
        <w:rPr>
          <w:sz w:val="20"/>
          <w:szCs w:val="20"/>
        </w:rPr>
        <w:t xml:space="preserve"> </w:t>
      </w:r>
    </w:p>
    <w:p w14:paraId="52B678CB" w14:textId="2C18F2AF" w:rsidR="00D0219B" w:rsidRPr="002357D7" w:rsidRDefault="006D78CB" w:rsidP="0050501E">
      <w:pPr>
        <w:pStyle w:val="Nagwek1"/>
        <w:spacing w:after="0" w:line="240" w:lineRule="auto"/>
        <w:ind w:left="36" w:right="69"/>
        <w:rPr>
          <w:sz w:val="20"/>
          <w:szCs w:val="20"/>
        </w:rPr>
      </w:pPr>
      <w:r w:rsidRPr="002357D7">
        <w:rPr>
          <w:sz w:val="20"/>
          <w:szCs w:val="20"/>
        </w:rPr>
        <w:t xml:space="preserve">(ubezpieczenie Wykonawcy) </w:t>
      </w:r>
    </w:p>
    <w:p w14:paraId="3D44F3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zobowiązuje się posiadać lub  zawrzeć na czas obowiązywania Umowy w terminie do</w:t>
      </w:r>
      <w:r w:rsidRPr="002357D7">
        <w:rPr>
          <w:b/>
          <w:sz w:val="20"/>
          <w:szCs w:val="20"/>
        </w:rPr>
        <w:t xml:space="preserve"> 5 dni</w:t>
      </w:r>
      <w:r w:rsidRPr="002357D7">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od ryzyk budowlanych (np. CAR, EAR lub CWAR) z sumą ubezpieczenia nie niższą niż cena ofertowa brutto; </w:t>
      </w:r>
    </w:p>
    <w:p w14:paraId="752C39F0"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2357D7">
        <w:rPr>
          <w:b/>
          <w:sz w:val="20"/>
          <w:szCs w:val="20"/>
        </w:rPr>
        <w:t xml:space="preserve"> </w:t>
      </w:r>
    </w:p>
    <w:p w14:paraId="3CB79A55"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ubezpieczenia kadry, pracowników Wykonawcy oraz każdego Podwykonawcy (dalszego Podwykonawcy),  a także wszelkich innych osób realizujących w imieniu Wykonawcy lub Podwykonawcy roboty budowlane. </w:t>
      </w:r>
      <w:r w:rsidRPr="002357D7">
        <w:rPr>
          <w:b/>
          <w:sz w:val="20"/>
          <w:szCs w:val="20"/>
        </w:rPr>
        <w:t xml:space="preserve"> </w:t>
      </w:r>
    </w:p>
    <w:p w14:paraId="6AA889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Koszt umowy, lub umów, o których mowa w ust. 1 w szczególności składki ubezpieczeniowe, pokrywa w całości Wykonawca.</w:t>
      </w:r>
      <w:r w:rsidRPr="002357D7">
        <w:rPr>
          <w:b/>
          <w:sz w:val="20"/>
          <w:szCs w:val="20"/>
        </w:rPr>
        <w:t xml:space="preserve"> </w:t>
      </w:r>
    </w:p>
    <w:p w14:paraId="5EA8CB7B"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2357D7">
        <w:rPr>
          <w:b/>
          <w:sz w:val="20"/>
          <w:szCs w:val="20"/>
        </w:rPr>
        <w:t xml:space="preserve"> </w:t>
      </w:r>
    </w:p>
    <w:p w14:paraId="0C930C79"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2357D7">
        <w:rPr>
          <w:b/>
          <w:sz w:val="20"/>
          <w:szCs w:val="20"/>
        </w:rPr>
        <w:t xml:space="preserve"> </w:t>
      </w:r>
    </w:p>
    <w:p w14:paraId="005228D2"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nie jest uprawniony do dokonywania zmian warunków ubezpieczenia bez uprzedniej zgody Zamawiającego wyrażonej na piśmie.</w:t>
      </w:r>
      <w:r w:rsidRPr="002357D7">
        <w:rPr>
          <w:b/>
          <w:sz w:val="20"/>
          <w:szCs w:val="20"/>
        </w:rPr>
        <w:t xml:space="preserve"> </w:t>
      </w:r>
    </w:p>
    <w:p w14:paraId="6AF4AFDE"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na każde żądanie Zamawiającego okaże niezwłocznie, nie później jednak niż w terminie 3 dni roboczych od wezwania, dowody istnienia ubezpieczeń wymienionych w ust.1 niniejszego paragrafu.</w:t>
      </w:r>
      <w:r w:rsidRPr="002357D7">
        <w:rPr>
          <w:b/>
          <w:sz w:val="20"/>
          <w:szCs w:val="20"/>
        </w:rPr>
        <w:t xml:space="preserve"> </w:t>
      </w:r>
    </w:p>
    <w:p w14:paraId="480BBE9A"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lastRenderedPageBreak/>
        <w:t>Wykonawca będzie utrzymywał ubezpieczenie od ryzyk budowlanych do dnia podpisania protokołu odbioru końcowego, natomiast ubezpieczenie odpowiedzialności cywilnej do dnia podpisania protokołu odbioru ostatecznego.</w:t>
      </w:r>
      <w:r w:rsidRPr="002357D7">
        <w:rPr>
          <w:b/>
          <w:sz w:val="20"/>
          <w:szCs w:val="20"/>
        </w:rPr>
        <w:t xml:space="preserve"> </w:t>
      </w:r>
    </w:p>
    <w:p w14:paraId="059BF1D7"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 xml:space="preserve">W przypadku zaniechania wykonania obowiązku, o którym mowa powyżej, Zamawiający będzie uprawniony wedle swojego wyboru: </w:t>
      </w:r>
      <w:r w:rsidRPr="002357D7">
        <w:rPr>
          <w:b/>
          <w:sz w:val="20"/>
          <w:szCs w:val="20"/>
        </w:rPr>
        <w:t xml:space="preserve"> </w:t>
      </w:r>
    </w:p>
    <w:p w14:paraId="4A997B0E"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4D98E141"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2357D7">
        <w:rPr>
          <w:b/>
          <w:sz w:val="20"/>
          <w:szCs w:val="20"/>
        </w:rPr>
        <w:t xml:space="preserve"> </w:t>
      </w:r>
    </w:p>
    <w:p w14:paraId="7D065559"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002D909F" w14:textId="31E963CB" w:rsidR="00802751"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2</w:t>
      </w:r>
      <w:r w:rsidRPr="002357D7">
        <w:rPr>
          <w:sz w:val="20"/>
          <w:szCs w:val="20"/>
        </w:rPr>
        <w:t xml:space="preserve"> </w:t>
      </w:r>
    </w:p>
    <w:p w14:paraId="77053642" w14:textId="05C8B753" w:rsidR="00D0219B" w:rsidRPr="002357D7" w:rsidRDefault="006D78CB" w:rsidP="0050501E">
      <w:pPr>
        <w:pStyle w:val="Nagwek1"/>
        <w:spacing w:after="0" w:line="240" w:lineRule="auto"/>
        <w:ind w:left="36" w:right="69"/>
        <w:rPr>
          <w:sz w:val="20"/>
          <w:szCs w:val="20"/>
        </w:rPr>
      </w:pPr>
      <w:r w:rsidRPr="002357D7">
        <w:rPr>
          <w:sz w:val="20"/>
          <w:szCs w:val="20"/>
        </w:rPr>
        <w:t xml:space="preserve">(zabezpieczenie należytego wykonania umowy) </w:t>
      </w:r>
    </w:p>
    <w:p w14:paraId="1DFF76CB"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zostało wniesione w formie…………………………. . </w:t>
      </w:r>
    </w:p>
    <w:p w14:paraId="1313B97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Koszty Zabezpieczenia należytego wykonania Umowy ponosi Wykonawca. </w:t>
      </w:r>
    </w:p>
    <w:p w14:paraId="2BE048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Strony postanawiają, że: </w:t>
      </w:r>
    </w:p>
    <w:p w14:paraId="3824AA50"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2357D7">
        <w:rPr>
          <w:color w:val="FF0000"/>
          <w:sz w:val="20"/>
          <w:szCs w:val="20"/>
        </w:rPr>
        <w:t>.</w:t>
      </w:r>
      <w:r w:rsidRPr="002357D7">
        <w:rPr>
          <w:sz w:val="20"/>
          <w:szCs w:val="20"/>
        </w:rPr>
        <w:t xml:space="preserve"> </w:t>
      </w:r>
    </w:p>
    <w:p w14:paraId="28C7F43B" w14:textId="77777777" w:rsidR="00D16F94"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poręczeń, okres ich obowiązywania nie może być krótszy niż: </w:t>
      </w:r>
    </w:p>
    <w:p w14:paraId="5A9D8D62" w14:textId="77777777" w:rsidR="00D16F94" w:rsidRPr="002357D7" w:rsidRDefault="006D78CB" w:rsidP="00D16F94">
      <w:pPr>
        <w:spacing w:after="0" w:line="240" w:lineRule="auto"/>
        <w:ind w:left="567" w:right="47" w:firstLine="0"/>
        <w:rPr>
          <w:sz w:val="20"/>
          <w:szCs w:val="20"/>
        </w:rPr>
      </w:pPr>
      <w:r w:rsidRPr="002357D7">
        <w:rPr>
          <w:sz w:val="20"/>
          <w:szCs w:val="20"/>
        </w:rPr>
        <w:t xml:space="preserve">1) z tytułu należytego wykonania umowy – 30 dni od dnia podpisania protokołu końcowego odbioru robót, </w:t>
      </w:r>
    </w:p>
    <w:p w14:paraId="20DCD53A" w14:textId="19F156D9" w:rsidR="00D0219B" w:rsidRPr="002357D7" w:rsidRDefault="006D78CB" w:rsidP="00D16F94">
      <w:pPr>
        <w:spacing w:after="0" w:line="240" w:lineRule="auto"/>
        <w:ind w:left="567" w:right="47" w:firstLine="0"/>
        <w:rPr>
          <w:sz w:val="20"/>
          <w:szCs w:val="20"/>
        </w:rPr>
      </w:pPr>
      <w:r w:rsidRPr="002357D7">
        <w:rPr>
          <w:sz w:val="20"/>
          <w:szCs w:val="20"/>
        </w:rPr>
        <w:t xml:space="preserve">2) z tytułu usunięcia wad i usterek – 15 dni od dnia upływu okresu rękojmi za wady oraz gwarancji. </w:t>
      </w:r>
    </w:p>
    <w:p w14:paraId="52ECE1B8"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poręczenia, okres ich obowiązywania nie może być krótszy niż termin wskazany w ust.7 powyżej, z zastrzeżeniem postanowień art.452 ust.9 ustawy Pzp. </w:t>
      </w:r>
    </w:p>
    <w:p w14:paraId="649C2CE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Zgodnie z art.452 ust.9 ustawy Pzp, Wykonawca zobowiązuje się do przedłużenia wniesionego zabezpieczenia lub wniesienia nowego zabezpieczenia na kolejne okresy. </w:t>
      </w:r>
    </w:p>
    <w:p w14:paraId="299C4394"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nie przedłużenia lub niewniesienia nowego zabezpieczenia najpóźniej na 30 dni przed upływem terminu ważności dotychczasowego zabezpieczenia wniesionego w innej formie niż w </w:t>
      </w:r>
      <w:r w:rsidRPr="002357D7">
        <w:rPr>
          <w:sz w:val="20"/>
          <w:szCs w:val="20"/>
        </w:rPr>
        <w:lastRenderedPageBreak/>
        <w:t xml:space="preserve">pieniądzu, Zamawiający zmieni formę na zabezpieczenie w pieniądzu, poprzez wypłatę kwoty z dotychczasowego zabezpieczenia. </w:t>
      </w:r>
    </w:p>
    <w:p w14:paraId="6AD93CB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pozostaje w dyspozycji Zamawiającego i zachowuje swoją ważność na czas określony w Umowie.  </w:t>
      </w:r>
    </w:p>
    <w:p w14:paraId="1DAA4D25" w14:textId="788E05E4"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Jeżeli nie zajdzie powód do realizacji zabezpieczenia w całości lub w części, podlega ono zwrotowi Wykonawcy odpowiednio w całości lub w części w terminach, o których mowa w ust. </w:t>
      </w:r>
      <w:r w:rsidR="00BE7555" w:rsidRPr="002357D7">
        <w:rPr>
          <w:sz w:val="20"/>
          <w:szCs w:val="20"/>
        </w:rPr>
        <w:t>6</w:t>
      </w:r>
      <w:r w:rsidRPr="002357D7">
        <w:rPr>
          <w:sz w:val="20"/>
          <w:szCs w:val="20"/>
        </w:rPr>
        <w:t xml:space="preserve">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95E50B8" w14:textId="2F4FFA9A" w:rsidR="00D0219B" w:rsidRPr="002357D7" w:rsidRDefault="006D78CB" w:rsidP="00C747C7">
      <w:pPr>
        <w:numPr>
          <w:ilvl w:val="0"/>
          <w:numId w:val="15"/>
        </w:numPr>
        <w:spacing w:after="0" w:line="240" w:lineRule="auto"/>
        <w:ind w:right="47" w:hanging="567"/>
        <w:rPr>
          <w:sz w:val="20"/>
          <w:szCs w:val="20"/>
        </w:rPr>
      </w:pPr>
      <w:r w:rsidRPr="002357D7">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7434B2" w:rsidRPr="002357D7">
        <w:rPr>
          <w:sz w:val="20"/>
          <w:szCs w:val="20"/>
        </w:rPr>
        <w:t>0</w:t>
      </w:r>
      <w:r w:rsidRPr="002357D7">
        <w:rPr>
          <w:sz w:val="20"/>
          <w:szCs w:val="20"/>
        </w:rPr>
        <w:t xml:space="preserve"> ust,8 </w:t>
      </w:r>
    </w:p>
    <w:p w14:paraId="224B793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rezygnacji Gwaranta z konieczności zawiadamiania o zmianie, uzupełnieniu lub modyfikacji, o których mowa powyżej oraz uzyskania zgody Gwaranta, </w:t>
      </w:r>
    </w:p>
    <w:p w14:paraId="2398CF99" w14:textId="0B9C9FFA"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o treści: „Wszelkie spory dotyczące gwarancji podlegają rozstrzygnięciu zgodnie z prawem Rzeczypospolitej Polskiej i podlegają właściwemu rzeczowo sądowi w </w:t>
      </w:r>
      <w:r w:rsidR="00802751" w:rsidRPr="002357D7">
        <w:rPr>
          <w:sz w:val="20"/>
          <w:szCs w:val="20"/>
        </w:rPr>
        <w:t>Tomaszowie Lubelskim</w:t>
      </w:r>
      <w:r w:rsidRPr="002357D7">
        <w:rPr>
          <w:sz w:val="20"/>
          <w:szCs w:val="20"/>
        </w:rPr>
        <w:t xml:space="preserve"> tj. Sądowi Rejonowemu w </w:t>
      </w:r>
      <w:r w:rsidR="00802751" w:rsidRPr="002357D7">
        <w:rPr>
          <w:sz w:val="20"/>
          <w:szCs w:val="20"/>
        </w:rPr>
        <w:t>Tomasowie Lubelskim</w:t>
      </w:r>
      <w:r w:rsidRPr="002357D7">
        <w:rPr>
          <w:sz w:val="20"/>
          <w:szCs w:val="20"/>
        </w:rPr>
        <w:t xml:space="preserve">. Sąd ten jest wyłącznie właściwy. </w:t>
      </w:r>
    </w:p>
    <w:p w14:paraId="3860E152"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W przypadku nie wykonania czynności przewidzianych w ust. </w:t>
      </w:r>
      <w:r w:rsidR="00802751" w:rsidRPr="002357D7">
        <w:rPr>
          <w:sz w:val="20"/>
          <w:szCs w:val="20"/>
        </w:rPr>
        <w:t>19</w:t>
      </w:r>
      <w:r w:rsidRPr="002357D7">
        <w:rPr>
          <w:sz w:val="20"/>
          <w:szCs w:val="20"/>
        </w:rPr>
        <w:t xml:space="preserve"> niniejszego paragrafu Zamawiający będzie uprawniony wedle swojego wyboru do:  </w:t>
      </w:r>
    </w:p>
    <w:p w14:paraId="59DD8BE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072E611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3CEA71C4"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potrącenia z wynagrodzenia Wykonawcy kwoty stanowiącej równowartość zabezpieczenia należytego wykonania umowy na poczet ustanowienia zabezpieczenia należytego wykonania umowy, </w:t>
      </w:r>
    </w:p>
    <w:p w14:paraId="091B31E4"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7355A874" w14:textId="45E78841"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odstąpienia od umowy w terminie 30 dni od upływu terminu, o którym mowa w ust. </w:t>
      </w:r>
      <w:r w:rsidR="00802751" w:rsidRPr="002357D7">
        <w:rPr>
          <w:sz w:val="20"/>
          <w:szCs w:val="20"/>
        </w:rPr>
        <w:t>19</w:t>
      </w:r>
      <w:r w:rsidRPr="002357D7">
        <w:rPr>
          <w:sz w:val="20"/>
          <w:szCs w:val="20"/>
        </w:rPr>
        <w:t xml:space="preserve"> powyżej. </w:t>
      </w:r>
    </w:p>
    <w:p w14:paraId="382C65EC"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2357D7" w:rsidRDefault="006D78CB" w:rsidP="0050501E">
      <w:pPr>
        <w:spacing w:after="0" w:line="240" w:lineRule="auto"/>
        <w:ind w:left="5" w:firstLine="0"/>
        <w:jc w:val="left"/>
        <w:rPr>
          <w:sz w:val="20"/>
          <w:szCs w:val="20"/>
        </w:rPr>
      </w:pPr>
      <w:r w:rsidRPr="002357D7">
        <w:rPr>
          <w:sz w:val="20"/>
          <w:szCs w:val="20"/>
        </w:rPr>
        <w:lastRenderedPageBreak/>
        <w:t xml:space="preserve"> </w:t>
      </w:r>
    </w:p>
    <w:p w14:paraId="5312A139" w14:textId="3DF6E020" w:rsidR="003305E9"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3</w:t>
      </w:r>
      <w:r w:rsidRPr="002357D7">
        <w:rPr>
          <w:sz w:val="20"/>
          <w:szCs w:val="20"/>
        </w:rPr>
        <w:t xml:space="preserve"> </w:t>
      </w:r>
    </w:p>
    <w:p w14:paraId="60A49C6B" w14:textId="695A94FD" w:rsidR="00D0219B" w:rsidRPr="002357D7" w:rsidRDefault="006D78CB" w:rsidP="0050501E">
      <w:pPr>
        <w:pStyle w:val="Nagwek1"/>
        <w:spacing w:after="0" w:line="240" w:lineRule="auto"/>
        <w:ind w:left="36" w:right="69"/>
        <w:rPr>
          <w:sz w:val="20"/>
          <w:szCs w:val="20"/>
        </w:rPr>
      </w:pPr>
      <w:r w:rsidRPr="002357D7">
        <w:rPr>
          <w:sz w:val="20"/>
          <w:szCs w:val="20"/>
        </w:rPr>
        <w:t xml:space="preserve">(odstąpienie od umowy lub rozwiązanie umowy) </w:t>
      </w:r>
    </w:p>
    <w:p w14:paraId="2611935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Odstąpienie od umowy oraz jej rozwiązanie wymaga formy pisemnej pod rygorem nieważności i wskazania przyczyn odstąpienia/rozwiązania. </w:t>
      </w:r>
    </w:p>
    <w:p w14:paraId="3B5E8573" w14:textId="77777777" w:rsidR="003305E9" w:rsidRPr="002357D7" w:rsidRDefault="006D78CB" w:rsidP="00C747C7">
      <w:pPr>
        <w:numPr>
          <w:ilvl w:val="0"/>
          <w:numId w:val="18"/>
        </w:numPr>
        <w:spacing w:after="0" w:line="240" w:lineRule="auto"/>
        <w:ind w:right="47" w:hanging="360"/>
        <w:rPr>
          <w:sz w:val="20"/>
          <w:szCs w:val="20"/>
        </w:rPr>
      </w:pPr>
      <w:r w:rsidRPr="002357D7">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2357D7" w:rsidRDefault="006D78CB" w:rsidP="00BE7555">
      <w:pPr>
        <w:spacing w:after="0" w:line="240" w:lineRule="auto"/>
        <w:ind w:left="709" w:right="47" w:hanging="349"/>
        <w:rPr>
          <w:sz w:val="20"/>
          <w:szCs w:val="20"/>
        </w:rPr>
      </w:pPr>
      <w:r w:rsidRPr="002357D7">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zabezpieczy przerwane roboty w zakresie obustronnie uzgodnionym na koszt własny, </w:t>
      </w:r>
    </w:p>
    <w:p w14:paraId="0CB16BE9" w14:textId="77777777" w:rsidR="003305E9"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zgłosi do dokonania przez Zamawiającego odbioru robót przerwanych oraz robót zabezpieczających, </w:t>
      </w:r>
    </w:p>
    <w:p w14:paraId="4080A1BA" w14:textId="332B3A03"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W terminie 14 dni od daty zgłoszenia, o których mowa w pkt. 3, Wykonawca przy udziale In</w:t>
      </w:r>
      <w:r w:rsidR="003305E9" w:rsidRPr="002357D7">
        <w:rPr>
          <w:sz w:val="20"/>
          <w:szCs w:val="20"/>
        </w:rPr>
        <w:t>spektora nadzoru</w:t>
      </w:r>
      <w:r w:rsidRPr="002357D7">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Protokół inwentaryzacji robót w toku zatwierdzony przez In</w:t>
      </w:r>
      <w:r w:rsidR="003305E9" w:rsidRPr="002357D7">
        <w:rPr>
          <w:sz w:val="20"/>
          <w:szCs w:val="20"/>
        </w:rPr>
        <w:t>spektora nadzo</w:t>
      </w:r>
      <w:r w:rsidR="00BE7555" w:rsidRPr="002357D7">
        <w:rPr>
          <w:sz w:val="20"/>
          <w:szCs w:val="20"/>
        </w:rPr>
        <w:t>r</w:t>
      </w:r>
      <w:r w:rsidR="003305E9" w:rsidRPr="002357D7">
        <w:rPr>
          <w:sz w:val="20"/>
          <w:szCs w:val="20"/>
        </w:rPr>
        <w:t>u</w:t>
      </w:r>
      <w:r w:rsidRPr="002357D7">
        <w:rPr>
          <w:sz w:val="20"/>
          <w:szCs w:val="20"/>
        </w:rPr>
        <w:t xml:space="preserve"> i Zamawiającego stanowić będzie podstawę do wystawienia faktury VAT przez Wykonawcę, </w:t>
      </w:r>
    </w:p>
    <w:p w14:paraId="7F9F3560" w14:textId="77777777"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 xml:space="preserve">Wykonawca niezwłocznie, nie później jednak niż w terminie 14 dni, usunie z terenu budowy urządzenia zaplecza przez niego dostarczone, </w:t>
      </w:r>
    </w:p>
    <w:p w14:paraId="19CF8DFA"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w razie odstąpienia od umowy lub jej rozwiązania zobowiązany jest do: </w:t>
      </w:r>
    </w:p>
    <w:p w14:paraId="4A866B17"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dokonania odbioru robót przerwanych oraz robót zabezpieczających w terminie 14 dni od daty przerwania, </w:t>
      </w:r>
    </w:p>
    <w:p w14:paraId="21C71ED5"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Przejęcia od Wykonawcy terenu budowy pod swój dozór w terminie 14 dni od daty odstąpienia od niniejszej umowy. </w:t>
      </w:r>
    </w:p>
    <w:p w14:paraId="6EF6A42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przeciwko Wykonawcy zostanie wszczęte postępowanie egzekucyjne, </w:t>
      </w:r>
    </w:p>
    <w:p w14:paraId="3FE4E0A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przerwał z przyczyn leżących po stronie Wykonawcy realizację przedmiotu umowy i przerwa ta trwa dłużej niż 14 dni, </w:t>
      </w:r>
    </w:p>
    <w:p w14:paraId="3FFEC66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skierował bez akceptacji Zamawiającego do kierowania robotami inne osoby niż wskazane w ofercie Wykonawcy, </w:t>
      </w:r>
    </w:p>
    <w:p w14:paraId="2C0D85FA"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stosuje materiały i urządzenia niedopuszczone do obrotu i stosowania w budownictwie lub inne niż określono w dokumentacji projektowej, </w:t>
      </w:r>
    </w:p>
    <w:p w14:paraId="1DD9A2A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w rażący sposób narusza postanowienia niniejszej  umowy, </w:t>
      </w:r>
    </w:p>
    <w:p w14:paraId="4141006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Zamawiający trzykrotnie dokonał bezpośredniej zapłaty Podwykonawcom/dalszym podwykonawcom, </w:t>
      </w:r>
    </w:p>
    <w:p w14:paraId="46E47E89"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 przypadku ujawnienia wad nieusuwalnych – jeżeli wady uniemożliwiają użytkowanie przedmiotu umowy zgodnie z przeznaczeniem. </w:t>
      </w:r>
    </w:p>
    <w:p w14:paraId="49A1001E"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2357D7">
        <w:rPr>
          <w:b/>
          <w:sz w:val="20"/>
          <w:szCs w:val="20"/>
        </w:rPr>
        <w:t xml:space="preserve"> </w:t>
      </w:r>
      <w:r w:rsidRPr="002357D7">
        <w:rPr>
          <w:sz w:val="20"/>
          <w:szCs w:val="20"/>
        </w:rPr>
        <w:t>chwili zawarcia umowy Zamawiający może odstąpić od umowy w terminie 30 dni od powzięcia wiadomości  o tych okolicznościach</w:t>
      </w:r>
      <w:r w:rsidRPr="002357D7">
        <w:rPr>
          <w:b/>
          <w:sz w:val="20"/>
          <w:szCs w:val="20"/>
        </w:rPr>
        <w:t>.</w:t>
      </w:r>
      <w:r w:rsidRPr="002357D7">
        <w:rPr>
          <w:sz w:val="20"/>
          <w:szCs w:val="20"/>
        </w:rPr>
        <w:t xml:space="preserve"> </w:t>
      </w:r>
    </w:p>
    <w:p w14:paraId="408E4DA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27BAACF6" w14:textId="1A46CBE1" w:rsidR="0016496A" w:rsidRPr="002357D7" w:rsidRDefault="006D78CB" w:rsidP="0050501E">
      <w:pPr>
        <w:pStyle w:val="Nagwek1"/>
        <w:spacing w:after="0" w:line="240" w:lineRule="auto"/>
        <w:ind w:left="36" w:right="69"/>
        <w:rPr>
          <w:sz w:val="20"/>
          <w:szCs w:val="20"/>
        </w:rPr>
      </w:pPr>
      <w:r w:rsidRPr="002357D7">
        <w:rPr>
          <w:sz w:val="20"/>
          <w:szCs w:val="20"/>
        </w:rPr>
        <w:lastRenderedPageBreak/>
        <w:t>§ 1</w:t>
      </w:r>
      <w:r w:rsidR="003765EA" w:rsidRPr="002357D7">
        <w:rPr>
          <w:sz w:val="20"/>
          <w:szCs w:val="20"/>
        </w:rPr>
        <w:t>4</w:t>
      </w:r>
      <w:r w:rsidRPr="002357D7">
        <w:rPr>
          <w:sz w:val="20"/>
          <w:szCs w:val="20"/>
        </w:rPr>
        <w:t xml:space="preserve"> </w:t>
      </w:r>
    </w:p>
    <w:p w14:paraId="2E45AF79" w14:textId="26FBDF85" w:rsidR="00D0219B" w:rsidRPr="002357D7" w:rsidRDefault="006D78CB" w:rsidP="0050501E">
      <w:pPr>
        <w:pStyle w:val="Nagwek1"/>
        <w:spacing w:after="0" w:line="240" w:lineRule="auto"/>
        <w:ind w:left="36" w:right="69"/>
        <w:rPr>
          <w:sz w:val="20"/>
          <w:szCs w:val="20"/>
        </w:rPr>
      </w:pPr>
      <w:r w:rsidRPr="002357D7">
        <w:rPr>
          <w:sz w:val="20"/>
          <w:szCs w:val="20"/>
        </w:rPr>
        <w:t xml:space="preserve">(dopuszczalne zmiany umowne) </w:t>
      </w:r>
    </w:p>
    <w:p w14:paraId="42698A73"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z inicjatywy Zamawiającego albo Wykonawcy, pod warunkiem zaistnienia okoliczności wymienionych w niniejszym paragrafie. </w:t>
      </w:r>
    </w:p>
    <w:p w14:paraId="73624962"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Wykonawca w tym celu winien przedstawić Zamawiającemu </w:t>
      </w:r>
      <w:r w:rsidRPr="002357D7">
        <w:rPr>
          <w:sz w:val="20"/>
          <w:szCs w:val="20"/>
          <w:u w:val="single" w:color="000000"/>
        </w:rPr>
        <w:t>wniosek</w:t>
      </w:r>
      <w:r w:rsidRPr="002357D7">
        <w:rPr>
          <w:sz w:val="20"/>
          <w:szCs w:val="20"/>
        </w:rPr>
        <w:t xml:space="preserve"> w formie pisemnej. </w:t>
      </w:r>
    </w:p>
    <w:p w14:paraId="1CA639D4"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zobowiązany jest do sporządzenia bieżącej dokumentacji koniecznej dla uzasadnienia żądania zmiany i przechowywania jej na Terenie budowy lub w innym miejscu wskazanym przez In</w:t>
      </w:r>
      <w:r w:rsidR="00EF2AF7" w:rsidRPr="002357D7">
        <w:rPr>
          <w:sz w:val="20"/>
          <w:szCs w:val="20"/>
        </w:rPr>
        <w:t>spektora nadzoru</w:t>
      </w:r>
      <w:r w:rsidRPr="002357D7">
        <w:rPr>
          <w:sz w:val="20"/>
          <w:szCs w:val="20"/>
        </w:rPr>
        <w:t xml:space="preserve">. </w:t>
      </w:r>
    </w:p>
    <w:p w14:paraId="51758F08" w14:textId="23C13A48" w:rsidR="00D0219B" w:rsidRPr="002357D7" w:rsidRDefault="006D78CB" w:rsidP="00C747C7">
      <w:pPr>
        <w:numPr>
          <w:ilvl w:val="0"/>
          <w:numId w:val="21"/>
        </w:numPr>
        <w:spacing w:after="0" w:line="240" w:lineRule="auto"/>
        <w:ind w:right="47" w:hanging="548"/>
        <w:rPr>
          <w:sz w:val="20"/>
          <w:szCs w:val="20"/>
        </w:rPr>
      </w:pPr>
      <w:r w:rsidRPr="002357D7">
        <w:rPr>
          <w:sz w:val="20"/>
          <w:szCs w:val="20"/>
        </w:rPr>
        <w:t>Po otrzymaniu wniosku, o którym mowa w ust. 3,</w:t>
      </w:r>
      <w:r w:rsidR="00EF2AF7" w:rsidRPr="002357D7">
        <w:rPr>
          <w:sz w:val="20"/>
          <w:szCs w:val="20"/>
        </w:rPr>
        <w:t xml:space="preserve"> </w:t>
      </w:r>
      <w:r w:rsidRPr="002357D7">
        <w:rPr>
          <w:sz w:val="20"/>
          <w:szCs w:val="20"/>
        </w:rPr>
        <w:t>In</w:t>
      </w:r>
      <w:r w:rsidR="00EF2AF7" w:rsidRPr="002357D7">
        <w:rPr>
          <w:sz w:val="20"/>
          <w:szCs w:val="20"/>
        </w:rPr>
        <w:t xml:space="preserve">spektor nadzoru </w:t>
      </w:r>
      <w:r w:rsidRPr="002357D7">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jest zobowiązany do okazania do wglądu In</w:t>
      </w:r>
      <w:r w:rsidR="00EF2AF7" w:rsidRPr="002357D7">
        <w:rPr>
          <w:sz w:val="20"/>
          <w:szCs w:val="20"/>
        </w:rPr>
        <w:t>spektora nadzoru</w:t>
      </w:r>
      <w:r w:rsidRPr="002357D7">
        <w:rPr>
          <w:sz w:val="20"/>
          <w:szCs w:val="20"/>
        </w:rPr>
        <w:t xml:space="preserve"> dokumentacji, o której mowa w ust. 5 oraz do przedłożenia na żądanie In</w:t>
      </w:r>
      <w:r w:rsidR="00EF2AF7" w:rsidRPr="002357D7">
        <w:rPr>
          <w:sz w:val="20"/>
          <w:szCs w:val="20"/>
        </w:rPr>
        <w:t>spektora nadzoru</w:t>
      </w:r>
      <w:r w:rsidRPr="002357D7">
        <w:rPr>
          <w:sz w:val="20"/>
          <w:szCs w:val="20"/>
        </w:rPr>
        <w:t xml:space="preserve"> jej kopii. </w:t>
      </w:r>
    </w:p>
    <w:p w14:paraId="76B54B01"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w przypadku zaistnienia następujących okoliczności: </w:t>
      </w:r>
    </w:p>
    <w:p w14:paraId="61366099"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z powodu zaistnienia omyłki pisarskiej lub rachunkowej, </w:t>
      </w:r>
    </w:p>
    <w:p w14:paraId="7E24B654"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w przypadkach wskazanych w przepisach art.436 pkt.4) litera b) – ustawy PZP, dotyczących zmiany wynagrodzenia, </w:t>
      </w:r>
    </w:p>
    <w:p w14:paraId="2E870CFD"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 wystąpienia innych okoliczności opisanych w ust. 10-12 poniżej. </w:t>
      </w:r>
    </w:p>
    <w:p w14:paraId="2631EBDF"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u w:val="single" w:color="000000"/>
        </w:rPr>
        <w:t>Dopuszcza się możliwość zmiany wynagrodzenia, zakresu i sposobu wykonywania przedmiotu umowy:</w:t>
      </w:r>
      <w:r w:rsidRPr="002357D7">
        <w:rPr>
          <w:sz w:val="20"/>
          <w:szCs w:val="20"/>
        </w:rPr>
        <w:t xml:space="preserve"> </w:t>
      </w:r>
    </w:p>
    <w:p w14:paraId="31D6E3D6"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wyłączenia części robót objętych umową na wniosek Zamawiającego, </w:t>
      </w:r>
    </w:p>
    <w:p w14:paraId="468F435E"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minimalnego wynagrodzenia za pracę albo wysokości minimalnej stawki godzinowej, ustalonych na podstawie ustawy z dnia 10 października 2002 r. o minimalnym wynagrodzeniu za pracę, </w:t>
      </w:r>
    </w:p>
    <w:p w14:paraId="011834E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2357D7" w:rsidRDefault="006D78CB" w:rsidP="00C747C7">
      <w:pPr>
        <w:numPr>
          <w:ilvl w:val="0"/>
          <w:numId w:val="22"/>
        </w:numPr>
        <w:spacing w:after="0" w:line="240" w:lineRule="auto"/>
        <w:ind w:right="47" w:hanging="360"/>
        <w:rPr>
          <w:color w:val="auto"/>
          <w:sz w:val="20"/>
          <w:szCs w:val="20"/>
        </w:rPr>
      </w:pPr>
      <w:r w:rsidRPr="002357D7">
        <w:rPr>
          <w:color w:val="auto"/>
          <w:sz w:val="20"/>
          <w:szCs w:val="20"/>
        </w:rPr>
        <w:t xml:space="preserve">w przypadku zmiany zasad gromadzenia i wysokości wpłat do pracowniczych planów kapitałowych, o których mowa w </w:t>
      </w:r>
      <w:hyperlink r:id="rId9" w:anchor="/document/18781862">
        <w:r w:rsidRPr="002357D7">
          <w:rPr>
            <w:color w:val="auto"/>
            <w:sz w:val="20"/>
            <w:szCs w:val="20"/>
          </w:rPr>
          <w:t>ustawie</w:t>
        </w:r>
      </w:hyperlink>
      <w:hyperlink r:id="rId10" w:anchor="/document/18781862">
        <w:r w:rsidRPr="002357D7">
          <w:rPr>
            <w:color w:val="auto"/>
            <w:sz w:val="20"/>
            <w:szCs w:val="20"/>
          </w:rPr>
          <w:t xml:space="preserve"> </w:t>
        </w:r>
      </w:hyperlink>
      <w:r w:rsidRPr="002357D7">
        <w:rPr>
          <w:color w:val="auto"/>
          <w:sz w:val="20"/>
          <w:szCs w:val="20"/>
        </w:rPr>
        <w:t xml:space="preserve">z dnia 4 października 2018 r. o pracowniczych planach kapitałowych (Dz. U. poz. 2215 oraz z 2019 r. poz. 1074 i 1572), </w:t>
      </w:r>
    </w:p>
    <w:p w14:paraId="35C662D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konieczności zmiany sposobu przeprowadzenia robót lub wprowadzenia robót zamiennych w stosunku do przedmiotu umowy - przy zastosowaniu innych rozwiązań technicznych / </w:t>
      </w:r>
      <w:r w:rsidRPr="002357D7">
        <w:rPr>
          <w:sz w:val="20"/>
          <w:szCs w:val="20"/>
        </w:rPr>
        <w:lastRenderedPageBreak/>
        <w:t xml:space="preserve">technologicznych / materiałowych od tych wskazanych w dokumentacji projektowej, wprowadzanych w sytuacji: </w:t>
      </w:r>
    </w:p>
    <w:p w14:paraId="16CBD12E"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gdyby zastosowanie przewidzianych w dokumentacji projektowej rozwiązań groziłoby niewykonaniem lub wadliwym wykonaniem przedmiotu umowy, </w:t>
      </w:r>
    </w:p>
    <w:p w14:paraId="24248A82"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jeżeli rozwiązania te będą miały znaczący wpływ na obniżenie kosztów eksploatacji, poprawę bezpieczeństwa lub funkcjonalność, </w:t>
      </w:r>
    </w:p>
    <w:p w14:paraId="112CEDCD" w14:textId="0B8C90E6" w:rsidR="00D0219B" w:rsidRPr="00AD7833" w:rsidRDefault="006D78CB" w:rsidP="00C747C7">
      <w:pPr>
        <w:numPr>
          <w:ilvl w:val="2"/>
          <w:numId w:val="24"/>
        </w:numPr>
        <w:spacing w:after="0" w:line="240" w:lineRule="auto"/>
        <w:ind w:right="47"/>
        <w:rPr>
          <w:sz w:val="20"/>
          <w:szCs w:val="20"/>
        </w:rPr>
      </w:pPr>
      <w:r w:rsidRPr="002357D7">
        <w:rPr>
          <w:sz w:val="20"/>
          <w:szCs w:val="20"/>
        </w:rPr>
        <w:t xml:space="preserve">ze   względu   na   postanowienia   decyzji   organów   administracji państwowej lub z uwagi na korzyści dla </w:t>
      </w:r>
      <w:r w:rsidRPr="00AD7833">
        <w:rPr>
          <w:sz w:val="20"/>
          <w:szCs w:val="20"/>
        </w:rPr>
        <w:t xml:space="preserve">Zamawiającego, </w:t>
      </w:r>
    </w:p>
    <w:p w14:paraId="03AB93F0"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 przypadku, gdy zaproponowana zmiana skróci termin realizacji robót w całości lub części, </w:t>
      </w:r>
    </w:p>
    <w:p w14:paraId="2F61DFE3" w14:textId="1ADF4228" w:rsidR="00D0219B" w:rsidRPr="002357D7" w:rsidRDefault="006D78CB" w:rsidP="00C747C7">
      <w:pPr>
        <w:numPr>
          <w:ilvl w:val="2"/>
          <w:numId w:val="24"/>
        </w:numPr>
        <w:spacing w:after="0" w:line="240" w:lineRule="auto"/>
        <w:ind w:right="47" w:hanging="360"/>
        <w:rPr>
          <w:sz w:val="20"/>
          <w:szCs w:val="20"/>
        </w:rPr>
      </w:pPr>
      <w:r w:rsidRPr="002357D7">
        <w:rPr>
          <w:sz w:val="20"/>
          <w:szCs w:val="20"/>
        </w:rPr>
        <w:t>w przypadku wystąpienia Siły wyższej opisanej w § 1</w:t>
      </w:r>
      <w:r w:rsidR="007434B2" w:rsidRPr="002357D7">
        <w:rPr>
          <w:sz w:val="20"/>
          <w:szCs w:val="20"/>
        </w:rPr>
        <w:t>5</w:t>
      </w:r>
      <w:r w:rsidRPr="002357D7">
        <w:rPr>
          <w:sz w:val="20"/>
          <w:szCs w:val="20"/>
        </w:rPr>
        <w:t xml:space="preserve"> umowy, uniemożliwiającej wykonanie przedmiotu Umowy zgodnie z jej postanowieniami. </w:t>
      </w:r>
    </w:p>
    <w:p w14:paraId="58D6C355" w14:textId="77777777" w:rsidR="00D0219B" w:rsidRPr="002357D7" w:rsidRDefault="006D78CB" w:rsidP="00C1266E">
      <w:pPr>
        <w:numPr>
          <w:ilvl w:val="0"/>
          <w:numId w:val="22"/>
        </w:numPr>
        <w:spacing w:after="0" w:line="240" w:lineRule="auto"/>
        <w:ind w:right="47" w:hanging="211"/>
        <w:rPr>
          <w:sz w:val="20"/>
          <w:szCs w:val="20"/>
        </w:rPr>
      </w:pPr>
      <w:r w:rsidRPr="002357D7">
        <w:rPr>
          <w:sz w:val="20"/>
          <w:szCs w:val="20"/>
        </w:rPr>
        <w:t xml:space="preserve">wystąpi konieczność wykonania zamówienia dodatkowego, </w:t>
      </w:r>
    </w:p>
    <w:p w14:paraId="421072BD" w14:textId="5AB345F3" w:rsidR="00D0219B" w:rsidRPr="002357D7" w:rsidRDefault="006D78CB" w:rsidP="00C1266E">
      <w:pPr>
        <w:numPr>
          <w:ilvl w:val="0"/>
          <w:numId w:val="22"/>
        </w:numPr>
        <w:spacing w:after="0" w:line="240" w:lineRule="auto"/>
        <w:ind w:right="47" w:hanging="211"/>
        <w:rPr>
          <w:sz w:val="20"/>
          <w:szCs w:val="20"/>
        </w:rPr>
      </w:pPr>
      <w:r w:rsidRPr="002357D7">
        <w:rPr>
          <w:sz w:val="20"/>
          <w:szCs w:val="20"/>
        </w:rPr>
        <w:t xml:space="preserve">W przypadku wystąpienia konieczności wykonania robót określonych w ust. 10 pkt. 3) i </w:t>
      </w:r>
      <w:r w:rsidR="002E26E5" w:rsidRPr="002357D7">
        <w:rPr>
          <w:sz w:val="20"/>
          <w:szCs w:val="20"/>
        </w:rPr>
        <w:t>7</w:t>
      </w:r>
      <w:r w:rsidRPr="002357D7">
        <w:rPr>
          <w:sz w:val="20"/>
          <w:szCs w:val="20"/>
        </w:rPr>
        <w:t xml:space="preserve">)   wyliczenie wynagrodzenia zostanie ustalone z zastosowaniem następujących zasad: </w:t>
      </w:r>
    </w:p>
    <w:p w14:paraId="26714105" w14:textId="0446DBA8" w:rsidR="00D0219B" w:rsidRPr="002357D7" w:rsidRDefault="006D78CB" w:rsidP="00C747C7">
      <w:pPr>
        <w:numPr>
          <w:ilvl w:val="2"/>
          <w:numId w:val="23"/>
        </w:numPr>
        <w:spacing w:after="0" w:line="240" w:lineRule="auto"/>
        <w:ind w:left="1148" w:right="47" w:hanging="360"/>
        <w:rPr>
          <w:sz w:val="20"/>
          <w:szCs w:val="20"/>
        </w:rPr>
      </w:pPr>
      <w:r w:rsidRPr="002357D7">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61D81DC7"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wybór publikacji przez Wykonawcę wymaga akceptacji Zamawiającego), </w:t>
      </w:r>
    </w:p>
    <w:p w14:paraId="3AFB47A4"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zastosowane zostaną wskaźniki: </w:t>
      </w:r>
    </w:p>
    <w:p w14:paraId="54F82B14" w14:textId="616F519F" w:rsidR="00D0219B" w:rsidRPr="00A51434" w:rsidRDefault="006D78CB" w:rsidP="00C747C7">
      <w:pPr>
        <w:numPr>
          <w:ilvl w:val="0"/>
          <w:numId w:val="26"/>
        </w:numPr>
        <w:spacing w:after="0" w:line="240" w:lineRule="auto"/>
        <w:ind w:right="47" w:hanging="404"/>
        <w:rPr>
          <w:sz w:val="20"/>
          <w:szCs w:val="20"/>
        </w:rPr>
      </w:pPr>
      <w:r w:rsidRPr="00A51434">
        <w:rPr>
          <w:sz w:val="20"/>
          <w:szCs w:val="20"/>
        </w:rPr>
        <w:t>stawka roboczogodziny „R" — średnia dla województwa lub</w:t>
      </w:r>
      <w:r w:rsidR="007D3BA7" w:rsidRPr="00A51434">
        <w:rPr>
          <w:sz w:val="20"/>
          <w:szCs w:val="20"/>
        </w:rPr>
        <w:t>els</w:t>
      </w:r>
      <w:r w:rsidRPr="00A51434">
        <w:rPr>
          <w:sz w:val="20"/>
          <w:szCs w:val="20"/>
        </w:rPr>
        <w:t xml:space="preserve">kiego, </w:t>
      </w:r>
    </w:p>
    <w:p w14:paraId="4F998990" w14:textId="4F182D71" w:rsidR="00D0219B" w:rsidRPr="00A51434" w:rsidRDefault="006D78CB" w:rsidP="00C747C7">
      <w:pPr>
        <w:numPr>
          <w:ilvl w:val="0"/>
          <w:numId w:val="26"/>
        </w:numPr>
        <w:spacing w:after="0" w:line="240" w:lineRule="auto"/>
        <w:ind w:right="47" w:hanging="404"/>
        <w:rPr>
          <w:sz w:val="20"/>
          <w:szCs w:val="20"/>
        </w:rPr>
      </w:pPr>
      <w:r w:rsidRPr="00A51434">
        <w:rPr>
          <w:sz w:val="20"/>
          <w:szCs w:val="20"/>
        </w:rPr>
        <w:t>koszty pośrednie „Kp" (R+S) — średnie dla województwa lu</w:t>
      </w:r>
      <w:r w:rsidR="007D3BA7" w:rsidRPr="00A51434">
        <w:rPr>
          <w:sz w:val="20"/>
          <w:szCs w:val="20"/>
        </w:rPr>
        <w:t>belskiego</w:t>
      </w:r>
      <w:r w:rsidRPr="00A51434">
        <w:rPr>
          <w:sz w:val="20"/>
          <w:szCs w:val="20"/>
        </w:rPr>
        <w:t xml:space="preserve">, </w:t>
      </w:r>
    </w:p>
    <w:p w14:paraId="503F3759" w14:textId="73971B7D" w:rsidR="00D0219B" w:rsidRPr="00A51434" w:rsidRDefault="006D78CB" w:rsidP="00C747C7">
      <w:pPr>
        <w:numPr>
          <w:ilvl w:val="0"/>
          <w:numId w:val="26"/>
        </w:numPr>
        <w:spacing w:after="0" w:line="240" w:lineRule="auto"/>
        <w:ind w:right="47" w:hanging="404"/>
        <w:rPr>
          <w:sz w:val="20"/>
          <w:szCs w:val="20"/>
        </w:rPr>
      </w:pPr>
      <w:r w:rsidRPr="00A51434">
        <w:rPr>
          <w:sz w:val="20"/>
          <w:szCs w:val="20"/>
        </w:rPr>
        <w:t>zysk kalkulacyjny „Z" (R+S+Kp) — średnie dla województwa lub</w:t>
      </w:r>
      <w:r w:rsidR="007D3BA7" w:rsidRPr="00A51434">
        <w:rPr>
          <w:sz w:val="20"/>
          <w:szCs w:val="20"/>
        </w:rPr>
        <w:t>elskiego</w:t>
      </w:r>
      <w:r w:rsidRPr="00A51434">
        <w:rPr>
          <w:sz w:val="20"/>
          <w:szCs w:val="20"/>
        </w:rPr>
        <w:t xml:space="preserve">, </w:t>
      </w:r>
    </w:p>
    <w:p w14:paraId="243B2999"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nakłady rzeczowe — w oparciu o Katalogi Nakładów Rzeczowych KNR. </w:t>
      </w:r>
    </w:p>
    <w:p w14:paraId="7D363EB7" w14:textId="77777777" w:rsidR="00D0219B" w:rsidRPr="002357D7" w:rsidRDefault="006D78CB" w:rsidP="0050501E">
      <w:pPr>
        <w:spacing w:after="0" w:line="240" w:lineRule="auto"/>
        <w:ind w:left="0"/>
        <w:jc w:val="left"/>
        <w:rPr>
          <w:sz w:val="20"/>
          <w:szCs w:val="20"/>
        </w:rPr>
      </w:pPr>
      <w:r w:rsidRPr="002357D7">
        <w:rPr>
          <w:sz w:val="20"/>
          <w:szCs w:val="20"/>
          <w:u w:color="000000"/>
        </w:rPr>
        <w:t xml:space="preserve">11.     </w:t>
      </w:r>
      <w:r w:rsidRPr="002357D7">
        <w:rPr>
          <w:sz w:val="20"/>
          <w:szCs w:val="20"/>
          <w:u w:val="single" w:color="000000"/>
        </w:rPr>
        <w:t>Dopuszcza się możliwość zmiany terminu realizacji robót budowlanych w przypadku:</w:t>
      </w:r>
      <w:r w:rsidRPr="002357D7">
        <w:rPr>
          <w:sz w:val="20"/>
          <w:szCs w:val="20"/>
        </w:rPr>
        <w:t xml:space="preserve"> </w:t>
      </w:r>
    </w:p>
    <w:p w14:paraId="2510DF34"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konieczności wykonania robót dodatkowych, </w:t>
      </w:r>
    </w:p>
    <w:p w14:paraId="12206CE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zawieszenia robót przez organy nadzoru budowlanego z przyczyn niezależnych od Wykonawcy, </w:t>
      </w:r>
    </w:p>
    <w:p w14:paraId="4E2D6F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działania osób trzecich, które to działania uniemożliwią wykonanie lub kontynuację prac, </w:t>
      </w:r>
    </w:p>
    <w:p w14:paraId="402D871D"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regulacji prawnych obowiązujących po dniu zawarcia umowy, </w:t>
      </w:r>
    </w:p>
    <w:p w14:paraId="2DA538CE"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terminu dokonania prób końcowych i wniosków o dokonanie prób dodatkowych nieobjętych umową, </w:t>
      </w:r>
    </w:p>
    <w:p w14:paraId="36810570" w14:textId="293DE002"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wystąpieniu „siły wyższej" opisanej w § 1</w:t>
      </w:r>
      <w:r w:rsidR="000437D1" w:rsidRPr="002357D7">
        <w:rPr>
          <w:sz w:val="20"/>
          <w:szCs w:val="20"/>
        </w:rPr>
        <w:t>5</w:t>
      </w:r>
      <w:r w:rsidRPr="002357D7">
        <w:rPr>
          <w:sz w:val="20"/>
          <w:szCs w:val="20"/>
        </w:rPr>
        <w:t xml:space="preserve"> poniżej, </w:t>
      </w:r>
    </w:p>
    <w:p w14:paraId="0EBA61EC"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lastRenderedPageBreak/>
        <w:t xml:space="preserve">wystąpienia okoliczności określonych w ust. 10 pkt. 3-4 niniejszego paragrafu, które stanowią podstawę do zmiany wynagrodzenia Wykonawcy, </w:t>
      </w:r>
    </w:p>
    <w:p w14:paraId="2799B891"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 przypadku gdy przyczyny opóźnienia w realizacji przedmiotu umowy wynikają z działania, zaniechania lub zwłoki ze strony Zamawiającego, </w:t>
      </w:r>
    </w:p>
    <w:p w14:paraId="4F4A55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 potrzeba uzyskania zmiany decyzji pozwolenia na budowę w wyniku wprowadzenia koniecznych, istotnych zmian w projekcie budowlanym</w:t>
      </w:r>
      <w:r w:rsidRPr="002357D7">
        <w:rPr>
          <w:color w:val="FF0000"/>
          <w:sz w:val="20"/>
          <w:szCs w:val="20"/>
        </w:rPr>
        <w:t>,</w:t>
      </w:r>
      <w:r w:rsidRPr="002357D7">
        <w:rPr>
          <w:sz w:val="20"/>
          <w:szCs w:val="20"/>
        </w:rPr>
        <w:t xml:space="preserve"> </w:t>
      </w:r>
    </w:p>
    <w:p w14:paraId="43B2A1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działań i zaniechań instytucji zaangażowanych w realizację, kontrolę lub finansowanie zamówienia. </w:t>
      </w:r>
    </w:p>
    <w:p w14:paraId="1401736D" w14:textId="77777777" w:rsidR="00D0219B" w:rsidRPr="002357D7" w:rsidRDefault="006D78CB" w:rsidP="00C747C7">
      <w:pPr>
        <w:numPr>
          <w:ilvl w:val="0"/>
          <w:numId w:val="28"/>
        </w:numPr>
        <w:spacing w:after="0" w:line="240" w:lineRule="auto"/>
        <w:ind w:right="171" w:hanging="540"/>
        <w:jc w:val="left"/>
        <w:rPr>
          <w:sz w:val="20"/>
          <w:szCs w:val="20"/>
        </w:rPr>
      </w:pPr>
      <w:r w:rsidRPr="002357D7">
        <w:rPr>
          <w:sz w:val="20"/>
          <w:szCs w:val="20"/>
          <w:u w:val="single" w:color="000000"/>
        </w:rPr>
        <w:t>Dopuszcza się zmianę osób odpowiedzialnych za wykonanie przedmiotu umowy, przedstawionych</w:t>
      </w:r>
      <w:r w:rsidRPr="002357D7">
        <w:rPr>
          <w:sz w:val="20"/>
          <w:szCs w:val="20"/>
        </w:rPr>
        <w:t xml:space="preserve"> </w:t>
      </w:r>
      <w:r w:rsidRPr="002357D7">
        <w:rPr>
          <w:sz w:val="20"/>
          <w:szCs w:val="20"/>
          <w:u w:val="single" w:color="000000"/>
        </w:rPr>
        <w:t>w ofercie, w następujących przypadkach:</w:t>
      </w:r>
      <w:r w:rsidRPr="002357D7">
        <w:rPr>
          <w:sz w:val="20"/>
          <w:szCs w:val="20"/>
        </w:rPr>
        <w:t xml:space="preserve"> </w:t>
      </w:r>
    </w:p>
    <w:p w14:paraId="665919A3" w14:textId="77777777" w:rsidR="002E26E5"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śmierci, przewlekłej choroby lub innego zdarzenia losowego, </w:t>
      </w:r>
    </w:p>
    <w:p w14:paraId="7D49DC54" w14:textId="5061FFF0" w:rsidR="0051145B"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pisemnej rezygnacji tych osób z wykonywania swoich obowiązków, </w:t>
      </w:r>
    </w:p>
    <w:p w14:paraId="74D9F625" w14:textId="77777777" w:rsidR="002E26E5" w:rsidRPr="002357D7"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2357D7">
        <w:rPr>
          <w:sz w:val="20"/>
          <w:szCs w:val="20"/>
        </w:rPr>
        <w:t xml:space="preserve">niewywiązywania się osób z obowiązków wynikających z </w:t>
      </w:r>
      <w:r w:rsidR="0051145B" w:rsidRPr="002357D7">
        <w:rPr>
          <w:sz w:val="20"/>
          <w:szCs w:val="20"/>
        </w:rPr>
        <w:t>um</w:t>
      </w:r>
      <w:r w:rsidRPr="002357D7">
        <w:rPr>
          <w:sz w:val="20"/>
          <w:szCs w:val="20"/>
        </w:rPr>
        <w:t>owy. W przypadku</w:t>
      </w:r>
      <w:r w:rsidR="002E26E5" w:rsidRPr="002357D7">
        <w:rPr>
          <w:sz w:val="20"/>
          <w:szCs w:val="20"/>
        </w:rPr>
        <w:t xml:space="preserve"> </w:t>
      </w:r>
      <w:r w:rsidRPr="002357D7">
        <w:rPr>
          <w:sz w:val="20"/>
          <w:szCs w:val="20"/>
        </w:rPr>
        <w:t>przedmiotowej zmiany Wykonawca winien wykazać, iż nowo wskazana osoba spełnia wymagania określone w SWZ</w:t>
      </w:r>
    </w:p>
    <w:p w14:paraId="76A7F835" w14:textId="5DDDAA83" w:rsidR="00D0219B" w:rsidRPr="002357D7" w:rsidRDefault="006D78CB" w:rsidP="00C747C7">
      <w:pPr>
        <w:pStyle w:val="Akapitzlist"/>
        <w:numPr>
          <w:ilvl w:val="1"/>
          <w:numId w:val="21"/>
        </w:numPr>
        <w:tabs>
          <w:tab w:val="left" w:pos="567"/>
        </w:tabs>
        <w:spacing w:after="0" w:line="240" w:lineRule="auto"/>
        <w:ind w:left="993" w:right="47" w:hanging="278"/>
        <w:rPr>
          <w:sz w:val="20"/>
          <w:szCs w:val="20"/>
        </w:rPr>
      </w:pPr>
      <w:r w:rsidRPr="002357D7">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2357D7">
        <w:rPr>
          <w:sz w:val="20"/>
          <w:szCs w:val="20"/>
        </w:rPr>
        <w:t xml:space="preserve">. </w:t>
      </w:r>
      <w:r w:rsidRPr="002357D7">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2357D7" w:rsidRDefault="006D78CB" w:rsidP="00C747C7">
      <w:pPr>
        <w:numPr>
          <w:ilvl w:val="0"/>
          <w:numId w:val="28"/>
        </w:numPr>
        <w:spacing w:after="0" w:line="240" w:lineRule="auto"/>
        <w:ind w:right="56" w:hanging="540"/>
        <w:rPr>
          <w:sz w:val="20"/>
          <w:szCs w:val="20"/>
        </w:rPr>
      </w:pPr>
      <w:r w:rsidRPr="002357D7">
        <w:rPr>
          <w:sz w:val="20"/>
          <w:szCs w:val="20"/>
        </w:rPr>
        <w:t xml:space="preserve">Wszystkie okoliczności wymienione w niniejszym paragrafie stanowią katalog zmian, na które </w:t>
      </w:r>
      <w:r w:rsidR="00DA0170" w:rsidRPr="002357D7">
        <w:rPr>
          <w:sz w:val="20"/>
          <w:szCs w:val="20"/>
        </w:rPr>
        <w:t>Z</w:t>
      </w:r>
      <w:r w:rsidRPr="002357D7">
        <w:rPr>
          <w:sz w:val="20"/>
          <w:szCs w:val="20"/>
        </w:rPr>
        <w:t>a</w:t>
      </w:r>
      <w:r w:rsidR="00DA0170" w:rsidRPr="002357D7">
        <w:rPr>
          <w:sz w:val="20"/>
          <w:szCs w:val="20"/>
        </w:rPr>
        <w:t>ma</w:t>
      </w:r>
      <w:r w:rsidRPr="002357D7">
        <w:rPr>
          <w:sz w:val="20"/>
          <w:szCs w:val="20"/>
        </w:rPr>
        <w:t xml:space="preserve">wiający może wyrazić zgodę. Nie stanowią jednocześnie zobowiązania do wyrażenia takiej zgody. </w:t>
      </w:r>
    </w:p>
    <w:p w14:paraId="413A6219"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2BA63226" w14:textId="394571C8" w:rsidR="0051145B"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5</w:t>
      </w:r>
      <w:r w:rsidRPr="002357D7">
        <w:rPr>
          <w:sz w:val="20"/>
          <w:szCs w:val="20"/>
        </w:rPr>
        <w:t xml:space="preserve"> </w:t>
      </w:r>
    </w:p>
    <w:p w14:paraId="77D22103" w14:textId="50536DC0" w:rsidR="00D0219B" w:rsidRPr="002357D7" w:rsidRDefault="006D78CB" w:rsidP="0050501E">
      <w:pPr>
        <w:pStyle w:val="Nagwek1"/>
        <w:spacing w:after="0" w:line="240" w:lineRule="auto"/>
        <w:ind w:left="36" w:right="69"/>
        <w:rPr>
          <w:sz w:val="20"/>
          <w:szCs w:val="20"/>
        </w:rPr>
      </w:pPr>
      <w:r w:rsidRPr="002357D7">
        <w:rPr>
          <w:sz w:val="20"/>
          <w:szCs w:val="20"/>
        </w:rPr>
        <w:t xml:space="preserve">(siła wyższa) </w:t>
      </w:r>
    </w:p>
    <w:p w14:paraId="53495850"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Siła wyższa oznacza zdarzenie zewnętrzne wobec łączącej Strony więzi prawnej, a w szczególności: </w:t>
      </w:r>
    </w:p>
    <w:p w14:paraId="5958999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o charakterze niezależnym od Stron, </w:t>
      </w:r>
    </w:p>
    <w:p w14:paraId="370A2E1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Strony nie mogły przewidzieć przed zawarciem umowy, </w:t>
      </w:r>
    </w:p>
    <w:p w14:paraId="1C9643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nie można uniknąć, ani któremu Strony nie mogły zapobiec przy zachowaniu należytej staranności. </w:t>
      </w:r>
    </w:p>
    <w:p w14:paraId="4B9733BF"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wojna, działania wojenne, inwazja, działania wrogów zewnętrznych, </w:t>
      </w:r>
    </w:p>
    <w:p w14:paraId="289A215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terroryzm, rewolucja, wojna domowa, powstanie, przewrót wojskowy lub cywilny,  </w:t>
      </w:r>
    </w:p>
    <w:p w14:paraId="3BFD193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bunt, niepokoje, zamieszki, strajki, spowodowane przez osoby inne, niż personel Wykonawcy  lub Podwykonawcy, </w:t>
      </w:r>
    </w:p>
    <w:p w14:paraId="77BD15F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klęski żywiołowe takie jak na przykład trzęsienia ziemi, huragan, tajfun, niezwykłe mrozy, powodzie, stan zagrożenia epidemiologicznego. </w:t>
      </w:r>
    </w:p>
    <w:p w14:paraId="2C3D9F2E" w14:textId="0CDF9E05" w:rsidR="00D0219B" w:rsidRPr="002357D7" w:rsidRDefault="006D78CB" w:rsidP="00C747C7">
      <w:pPr>
        <w:numPr>
          <w:ilvl w:val="0"/>
          <w:numId w:val="29"/>
        </w:numPr>
        <w:spacing w:after="0" w:line="240" w:lineRule="auto"/>
        <w:ind w:left="582" w:right="47" w:hanging="567"/>
        <w:rPr>
          <w:sz w:val="20"/>
          <w:szCs w:val="20"/>
        </w:rPr>
      </w:pPr>
      <w:r w:rsidRPr="002357D7">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w:t>
      </w:r>
      <w:r w:rsidRPr="002357D7">
        <w:rPr>
          <w:sz w:val="20"/>
          <w:szCs w:val="20"/>
        </w:rPr>
        <w:lastRenderedPageBreak/>
        <w:t xml:space="preserve">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25213F2" w14:textId="6059B678" w:rsidR="008D6B1C"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6</w:t>
      </w:r>
      <w:r w:rsidRPr="002357D7">
        <w:rPr>
          <w:sz w:val="20"/>
          <w:szCs w:val="20"/>
        </w:rPr>
        <w:t xml:space="preserve"> </w:t>
      </w:r>
    </w:p>
    <w:p w14:paraId="7302E5FD" w14:textId="37299BFD" w:rsidR="00D0219B" w:rsidRPr="002357D7" w:rsidRDefault="006D78CB" w:rsidP="0050501E">
      <w:pPr>
        <w:pStyle w:val="Nagwek1"/>
        <w:spacing w:after="0" w:line="240" w:lineRule="auto"/>
        <w:ind w:left="36" w:right="69"/>
        <w:rPr>
          <w:sz w:val="20"/>
          <w:szCs w:val="20"/>
        </w:rPr>
      </w:pPr>
      <w:r w:rsidRPr="002357D7">
        <w:rPr>
          <w:sz w:val="20"/>
          <w:szCs w:val="20"/>
        </w:rPr>
        <w:t xml:space="preserve">(cesja na rzecz osób trzecich) </w:t>
      </w:r>
    </w:p>
    <w:p w14:paraId="56D0F736" w14:textId="58145307" w:rsidR="00D0219B" w:rsidRPr="002357D7" w:rsidRDefault="006D78CB" w:rsidP="001C5C7A">
      <w:pPr>
        <w:spacing w:after="0" w:line="240" w:lineRule="auto"/>
        <w:ind w:left="0" w:right="47"/>
        <w:rPr>
          <w:sz w:val="20"/>
          <w:szCs w:val="20"/>
        </w:rPr>
      </w:pPr>
      <w:r w:rsidRPr="002357D7">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2357D7">
        <w:rPr>
          <w:sz w:val="20"/>
          <w:szCs w:val="20"/>
          <w:vertAlign w:val="superscript"/>
        </w:rPr>
        <w:t>1</w:t>
      </w:r>
      <w:r w:rsidRPr="002357D7">
        <w:rPr>
          <w:sz w:val="20"/>
          <w:szCs w:val="20"/>
        </w:rPr>
        <w:t xml:space="preserve">kc na rzecz Podwykonawcy/dalszego Podwykonawcy zatwierdzonego przez Zamawiającego,  zgodnie z zapisami § 5, § </w:t>
      </w:r>
      <w:r w:rsidR="002335ED" w:rsidRPr="002357D7">
        <w:rPr>
          <w:sz w:val="20"/>
          <w:szCs w:val="20"/>
        </w:rPr>
        <w:t>8</w:t>
      </w:r>
      <w:r w:rsidRPr="002357D7">
        <w:rPr>
          <w:sz w:val="20"/>
          <w:szCs w:val="20"/>
        </w:rPr>
        <w:t xml:space="preserve"> i § 1</w:t>
      </w:r>
      <w:r w:rsidR="002335ED" w:rsidRPr="002357D7">
        <w:rPr>
          <w:sz w:val="20"/>
          <w:szCs w:val="20"/>
        </w:rPr>
        <w:t>0</w:t>
      </w:r>
      <w:r w:rsidRPr="002357D7">
        <w:rPr>
          <w:sz w:val="20"/>
          <w:szCs w:val="20"/>
        </w:rPr>
        <w:t xml:space="preserve">. </w:t>
      </w:r>
    </w:p>
    <w:p w14:paraId="29A8BDC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39729C98" w14:textId="38E72B04" w:rsidR="008D6B1C"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7</w:t>
      </w:r>
      <w:r w:rsidRPr="002357D7">
        <w:rPr>
          <w:sz w:val="20"/>
          <w:szCs w:val="20"/>
        </w:rPr>
        <w:t xml:space="preserve"> </w:t>
      </w:r>
    </w:p>
    <w:p w14:paraId="4984D84D" w14:textId="31C3A3E0" w:rsidR="00D0219B" w:rsidRPr="002357D7" w:rsidRDefault="006D78CB" w:rsidP="0050501E">
      <w:pPr>
        <w:pStyle w:val="Nagwek1"/>
        <w:spacing w:after="0" w:line="240" w:lineRule="auto"/>
        <w:ind w:left="36" w:right="69"/>
        <w:rPr>
          <w:sz w:val="20"/>
          <w:szCs w:val="20"/>
        </w:rPr>
      </w:pPr>
      <w:r w:rsidRPr="002357D7">
        <w:rPr>
          <w:sz w:val="20"/>
          <w:szCs w:val="20"/>
        </w:rPr>
        <w:t xml:space="preserve">(gwarancja i rękojmia) </w:t>
      </w:r>
    </w:p>
    <w:p w14:paraId="086AE27C"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udziela gwarancji i rękojmi za wady wykonanego przedmiotu umowy. Termin gwarancji i rękojmi określony został w § 4 ust. 2 i 3. </w:t>
      </w:r>
    </w:p>
    <w:p w14:paraId="077F60B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zobowiązany jest do przekazania Zamawiającemu gwarancji producenta na okres odpowiadający udzielonej przez Wykonawcę robót gwarancji. </w:t>
      </w:r>
    </w:p>
    <w:p w14:paraId="3CAE8375"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Zamawiający może wykonać uprawnienia z tytułu rękojmi za wady, niezależnie od uprawnień wynikających  z gwarancji. </w:t>
      </w:r>
    </w:p>
    <w:p w14:paraId="2DED535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Termin gwarancji ulega przedłużeniu o czas usunięcia wady, jeśli powiadomienie o wystąpieniu wady nastąpiło jeszcze w czasie trwania gwarancji. </w:t>
      </w:r>
    </w:p>
    <w:p w14:paraId="54FC83A0" w14:textId="514BCC52" w:rsidR="00D0219B" w:rsidRPr="002357D7" w:rsidRDefault="006D78CB" w:rsidP="00C747C7">
      <w:pPr>
        <w:numPr>
          <w:ilvl w:val="0"/>
          <w:numId w:val="30"/>
        </w:numPr>
        <w:spacing w:after="0" w:line="240" w:lineRule="auto"/>
        <w:ind w:right="47" w:hanging="346"/>
        <w:rPr>
          <w:sz w:val="20"/>
          <w:szCs w:val="20"/>
        </w:rPr>
      </w:pPr>
      <w:r w:rsidRPr="002357D7">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2357D7">
        <w:rPr>
          <w:sz w:val="20"/>
          <w:szCs w:val="20"/>
        </w:rPr>
        <w:t xml:space="preserve"> bez uprzedniego upoważnienia sądu.</w:t>
      </w:r>
      <w:r w:rsidRPr="002357D7">
        <w:rPr>
          <w:sz w:val="20"/>
          <w:szCs w:val="20"/>
        </w:rPr>
        <w:t xml:space="preserve"> </w:t>
      </w:r>
      <w:r w:rsidR="009A158A" w:rsidRPr="002357D7">
        <w:rPr>
          <w:sz w:val="20"/>
          <w:szCs w:val="20"/>
        </w:rPr>
        <w:t>W związku z powyższym strony wyłączają stosowanie art. 480 kodeksu cywilnego.</w:t>
      </w:r>
    </w:p>
    <w:p w14:paraId="7652663E"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wszystkie wykryte podczas eksploatacji przedmiotu umowy usterki i wady oraz uszkodzenia powstałe w czasie poprawnego użytkowania. </w:t>
      </w:r>
    </w:p>
    <w:p w14:paraId="52293F8D"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złoży oświadczenie gwarancyjne na Karcie gwarancyjnej stanowiącej załącznik nr 4 do niniejszej umowy. </w:t>
      </w:r>
    </w:p>
    <w:p w14:paraId="1377D4C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E007F42" w14:textId="04B42999" w:rsidR="008D6B1C" w:rsidRPr="002357D7" w:rsidRDefault="006D78CB" w:rsidP="0050501E">
      <w:pPr>
        <w:pStyle w:val="Nagwek1"/>
        <w:spacing w:after="0" w:line="240" w:lineRule="auto"/>
        <w:ind w:left="36" w:right="69"/>
        <w:rPr>
          <w:sz w:val="20"/>
          <w:szCs w:val="20"/>
        </w:rPr>
      </w:pPr>
      <w:r w:rsidRPr="002357D7">
        <w:rPr>
          <w:sz w:val="20"/>
          <w:szCs w:val="20"/>
        </w:rPr>
        <w:t>§ 1</w:t>
      </w:r>
      <w:r w:rsidR="00A43B75" w:rsidRPr="002357D7">
        <w:rPr>
          <w:sz w:val="20"/>
          <w:szCs w:val="20"/>
        </w:rPr>
        <w:t>8</w:t>
      </w:r>
      <w:r w:rsidRPr="002357D7">
        <w:rPr>
          <w:sz w:val="20"/>
          <w:szCs w:val="20"/>
        </w:rPr>
        <w:t xml:space="preserve"> </w:t>
      </w:r>
    </w:p>
    <w:p w14:paraId="772A6D85" w14:textId="7CEE5359" w:rsidR="00D0219B" w:rsidRPr="002357D7" w:rsidRDefault="006D78CB" w:rsidP="0050501E">
      <w:pPr>
        <w:pStyle w:val="Nagwek1"/>
        <w:spacing w:after="0" w:line="240" w:lineRule="auto"/>
        <w:ind w:left="36" w:right="69"/>
        <w:rPr>
          <w:sz w:val="20"/>
          <w:szCs w:val="20"/>
        </w:rPr>
      </w:pPr>
      <w:r w:rsidRPr="002357D7">
        <w:rPr>
          <w:sz w:val="20"/>
          <w:szCs w:val="20"/>
        </w:rPr>
        <w:t xml:space="preserve">(dane osobowe) </w:t>
      </w:r>
    </w:p>
    <w:p w14:paraId="31B86CFF" w14:textId="16C31375"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W związku oraz w celu realizacji Umowy Zamawiający może przetwarzać tj. gromadzić, wykorzystywać, przesyłać i przechowywać - </w:t>
      </w:r>
      <w:r w:rsidR="00E74ED4" w:rsidRPr="002357D7">
        <w:rPr>
          <w:sz w:val="20"/>
          <w:szCs w:val="20"/>
        </w:rPr>
        <w:t>n</w:t>
      </w:r>
      <w:r w:rsidRPr="002357D7">
        <w:rPr>
          <w:sz w:val="20"/>
          <w:szCs w:val="20"/>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2357D7" w:rsidRDefault="006D78CB" w:rsidP="00C747C7">
      <w:pPr>
        <w:numPr>
          <w:ilvl w:val="0"/>
          <w:numId w:val="31"/>
        </w:numPr>
        <w:spacing w:after="0" w:line="240" w:lineRule="auto"/>
        <w:ind w:right="47" w:hanging="201"/>
        <w:rPr>
          <w:sz w:val="20"/>
          <w:szCs w:val="20"/>
        </w:rPr>
      </w:pPr>
      <w:r w:rsidRPr="002357D7">
        <w:rPr>
          <w:sz w:val="20"/>
          <w:szCs w:val="20"/>
        </w:rPr>
        <w:t>Wykonawca oświadcza, że powierz</w:t>
      </w:r>
      <w:r w:rsidR="00E74ED4" w:rsidRPr="002357D7">
        <w:rPr>
          <w:sz w:val="20"/>
          <w:szCs w:val="20"/>
        </w:rPr>
        <w:t>one</w:t>
      </w:r>
      <w:r w:rsidRPr="002357D7">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W przypadku powierzenia danych osobowych do przetwarzania strony zawrą w tym zakresie odrębną umowę.</w:t>
      </w:r>
      <w:r w:rsidRPr="002357D7">
        <w:rPr>
          <w:b/>
          <w:sz w:val="20"/>
          <w:szCs w:val="20"/>
        </w:rPr>
        <w:t xml:space="preserve"> </w:t>
      </w:r>
    </w:p>
    <w:p w14:paraId="7A83F4DB"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2357D7" w:rsidRDefault="006D78CB" w:rsidP="005778F0">
      <w:pPr>
        <w:spacing w:after="0" w:line="240" w:lineRule="auto"/>
        <w:ind w:left="567" w:hanging="283"/>
        <w:jc w:val="left"/>
        <w:rPr>
          <w:sz w:val="20"/>
          <w:szCs w:val="20"/>
        </w:rPr>
      </w:pPr>
      <w:r w:rsidRPr="002357D7">
        <w:rPr>
          <w:sz w:val="20"/>
          <w:szCs w:val="20"/>
        </w:rPr>
        <w:t>1) administratorem Pani/Pana danych osobowych jest</w:t>
      </w:r>
      <w:r w:rsidR="00D155D3" w:rsidRPr="002357D7">
        <w:rPr>
          <w:sz w:val="20"/>
          <w:szCs w:val="20"/>
        </w:rPr>
        <w:t xml:space="preserve"> Wójt Gminy Tarnawatka </w:t>
      </w:r>
      <w:r w:rsidRPr="002357D7">
        <w:rPr>
          <w:sz w:val="20"/>
          <w:szCs w:val="20"/>
        </w:rPr>
        <w:t xml:space="preserve">z siedzibą </w:t>
      </w:r>
      <w:r w:rsidR="00D155D3" w:rsidRPr="002357D7">
        <w:rPr>
          <w:sz w:val="20"/>
          <w:szCs w:val="20"/>
        </w:rPr>
        <w:t>ul. Lubelska 39, 22-604 Tarnawatka</w:t>
      </w:r>
      <w:r w:rsidRPr="002357D7">
        <w:rPr>
          <w:sz w:val="20"/>
          <w:szCs w:val="20"/>
        </w:rPr>
        <w:t xml:space="preserve">; tel. +48 </w:t>
      </w:r>
      <w:r w:rsidR="00D155D3" w:rsidRPr="002357D7">
        <w:rPr>
          <w:sz w:val="20"/>
          <w:szCs w:val="20"/>
        </w:rPr>
        <w:t>84 662 47 10</w:t>
      </w:r>
      <w:r w:rsidRPr="002357D7">
        <w:rPr>
          <w:sz w:val="20"/>
          <w:szCs w:val="20"/>
        </w:rPr>
        <w:t xml:space="preserve">; e-mail: </w:t>
      </w:r>
      <w:r w:rsidR="00D155D3" w:rsidRPr="002357D7">
        <w:rPr>
          <w:color w:val="0563C1"/>
          <w:sz w:val="20"/>
          <w:szCs w:val="20"/>
          <w:u w:val="single" w:color="0563C1"/>
        </w:rPr>
        <w:t>gmina</w:t>
      </w:r>
      <w:r w:rsidRPr="002357D7">
        <w:rPr>
          <w:color w:val="0563C1"/>
          <w:sz w:val="20"/>
          <w:szCs w:val="20"/>
          <w:u w:val="single" w:color="0563C1"/>
        </w:rPr>
        <w:t>@</w:t>
      </w:r>
      <w:r w:rsidR="00D155D3" w:rsidRPr="002357D7">
        <w:rPr>
          <w:color w:val="0563C1"/>
          <w:sz w:val="20"/>
          <w:szCs w:val="20"/>
          <w:u w:val="single" w:color="0563C1"/>
        </w:rPr>
        <w:t>tarnawatka</w:t>
      </w:r>
      <w:r w:rsidRPr="002357D7">
        <w:rPr>
          <w:color w:val="0563C1"/>
          <w:sz w:val="20"/>
          <w:szCs w:val="20"/>
          <w:u w:val="single" w:color="0563C1"/>
        </w:rPr>
        <w:t>.pl</w:t>
      </w:r>
      <w:r w:rsidRPr="002357D7">
        <w:rPr>
          <w:sz w:val="20"/>
          <w:szCs w:val="20"/>
        </w:rPr>
        <w:t xml:space="preserve">  </w:t>
      </w:r>
    </w:p>
    <w:p w14:paraId="6EC1E089" w14:textId="3F70F747" w:rsidR="00D0219B" w:rsidRPr="00AD7833" w:rsidRDefault="006D78CB" w:rsidP="005778F0">
      <w:pPr>
        <w:tabs>
          <w:tab w:val="center" w:pos="4962"/>
        </w:tabs>
        <w:spacing w:after="0" w:line="240" w:lineRule="auto"/>
        <w:ind w:left="567" w:hanging="283"/>
        <w:jc w:val="left"/>
        <w:rPr>
          <w:sz w:val="20"/>
          <w:szCs w:val="20"/>
        </w:rPr>
      </w:pPr>
      <w:r w:rsidRPr="002357D7">
        <w:rPr>
          <w:sz w:val="20"/>
          <w:szCs w:val="20"/>
        </w:rPr>
        <w:t xml:space="preserve">2) </w:t>
      </w:r>
      <w:r w:rsidRPr="00AD7833">
        <w:rPr>
          <w:sz w:val="20"/>
          <w:szCs w:val="20"/>
        </w:rPr>
        <w:t>inspektorem ochrony danych osobowych</w:t>
      </w:r>
      <w:r w:rsidR="00115475" w:rsidRPr="00AD7833">
        <w:rPr>
          <w:sz w:val="20"/>
          <w:szCs w:val="20"/>
        </w:rPr>
        <w:t xml:space="preserve"> w Urzędzie Gminy Tarnawatka</w:t>
      </w:r>
      <w:r w:rsidRPr="00AD7833">
        <w:rPr>
          <w:sz w:val="20"/>
          <w:szCs w:val="20"/>
        </w:rPr>
        <w:t xml:space="preserve"> jest</w:t>
      </w:r>
      <w:r w:rsidR="00115475" w:rsidRPr="00AD7833">
        <w:rPr>
          <w:sz w:val="20"/>
          <w:szCs w:val="20"/>
        </w:rPr>
        <w:t xml:space="preserve"> Pani Katarzyna Jakubiec</w:t>
      </w:r>
      <w:r w:rsidRPr="00AD7833">
        <w:rPr>
          <w:sz w:val="20"/>
          <w:szCs w:val="20"/>
        </w:rPr>
        <w:t xml:space="preserve"> e-mail: </w:t>
      </w:r>
      <w:r w:rsidR="00115475" w:rsidRPr="00AD7833">
        <w:rPr>
          <w:color w:val="0563C1"/>
          <w:sz w:val="20"/>
          <w:szCs w:val="20"/>
          <w:u w:val="single" w:color="0563C1"/>
        </w:rPr>
        <w:t>inspektor@cbi24.pl</w:t>
      </w:r>
      <w:r w:rsidRPr="00AD7833">
        <w:rPr>
          <w:sz w:val="20"/>
          <w:szCs w:val="20"/>
        </w:rPr>
        <w:t>,</w:t>
      </w:r>
      <w:r w:rsidRPr="00AD7833">
        <w:rPr>
          <w:rFonts w:eastAsia="Times New Roman"/>
          <w:sz w:val="20"/>
          <w:szCs w:val="20"/>
        </w:rPr>
        <w:t xml:space="preserve"> </w:t>
      </w:r>
    </w:p>
    <w:p w14:paraId="1ECFD791" w14:textId="2EFAFE62" w:rsidR="00D0219B" w:rsidRPr="0027585B" w:rsidRDefault="006D78CB" w:rsidP="0027585B">
      <w:pPr>
        <w:numPr>
          <w:ilvl w:val="0"/>
          <w:numId w:val="32"/>
        </w:numPr>
        <w:spacing w:after="0" w:line="240" w:lineRule="auto"/>
        <w:ind w:right="40" w:hanging="273"/>
        <w:rPr>
          <w:sz w:val="20"/>
          <w:szCs w:val="20"/>
        </w:rPr>
      </w:pPr>
      <w:r w:rsidRPr="00AD7833">
        <w:rPr>
          <w:sz w:val="20"/>
          <w:szCs w:val="20"/>
        </w:rPr>
        <w:t>Pani/Pana dane osobowe przetwarzane będą na podstawie art. 6 ust. 1 lit. c RODO w celu związanym z postępowaniem o udzielenie zamówienia publicznego pn.</w:t>
      </w:r>
      <w:r w:rsidR="00C1266E">
        <w:rPr>
          <w:sz w:val="20"/>
          <w:szCs w:val="20"/>
        </w:rPr>
        <w:t xml:space="preserve"> </w:t>
      </w:r>
      <w:r w:rsidR="0027585B" w:rsidRPr="0027585B">
        <w:rPr>
          <w:b/>
          <w:bCs/>
          <w:sz w:val="20"/>
          <w:szCs w:val="20"/>
        </w:rPr>
        <w:t>„Modernizacja/przebudowa drogi gminnej nr 111576L dojazdowej do gruntów rolnych w miejscowości Wieprzów Ordynacki”</w:t>
      </w:r>
      <w:r w:rsidR="0079425E" w:rsidRPr="0027585B">
        <w:rPr>
          <w:sz w:val="20"/>
          <w:szCs w:val="20"/>
        </w:rPr>
        <w:t>,</w:t>
      </w:r>
      <w:r w:rsidRPr="0027585B">
        <w:rPr>
          <w:sz w:val="20"/>
          <w:szCs w:val="20"/>
        </w:rPr>
        <w:t xml:space="preserve"> prowadzonym w trybie podstawowym bez negocjacji. </w:t>
      </w:r>
    </w:p>
    <w:p w14:paraId="268D8974" w14:textId="77777777" w:rsidR="00D0219B" w:rsidRPr="002357D7" w:rsidRDefault="006D78CB" w:rsidP="00C747C7">
      <w:pPr>
        <w:numPr>
          <w:ilvl w:val="0"/>
          <w:numId w:val="32"/>
        </w:numPr>
        <w:spacing w:after="0" w:line="240" w:lineRule="auto"/>
        <w:ind w:right="40" w:hanging="273"/>
        <w:rPr>
          <w:sz w:val="20"/>
          <w:szCs w:val="20"/>
        </w:rPr>
      </w:pPr>
      <w:r w:rsidRPr="00AD7833">
        <w:rPr>
          <w:sz w:val="20"/>
          <w:szCs w:val="20"/>
        </w:rPr>
        <w:t>Odbiorcami Pani/Pana danych osobowych będą osoby lub podmioty,</w:t>
      </w:r>
      <w:r w:rsidRPr="002357D7">
        <w:rPr>
          <w:sz w:val="20"/>
          <w:szCs w:val="20"/>
        </w:rPr>
        <w:t xml:space="preserve"> uprawnione do uzyskania danych osobowych na podstawie przepisów prawa. </w:t>
      </w:r>
    </w:p>
    <w:p w14:paraId="1EDEEE53"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Podanie danych osobowych jest dobrowolne, jednakże odmowa podania może skutkować odmową zawarcia umowy.  </w:t>
      </w:r>
    </w:p>
    <w:p w14:paraId="40379DBC" w14:textId="77777777" w:rsidR="00D0219B" w:rsidRPr="002357D7" w:rsidRDefault="006D78CB" w:rsidP="0050501E">
      <w:pPr>
        <w:spacing w:after="0" w:line="240" w:lineRule="auto"/>
        <w:ind w:left="5" w:firstLine="0"/>
        <w:jc w:val="left"/>
        <w:rPr>
          <w:sz w:val="20"/>
          <w:szCs w:val="20"/>
        </w:rPr>
      </w:pPr>
      <w:r w:rsidRPr="002357D7">
        <w:rPr>
          <w:rFonts w:eastAsia="Calibri"/>
          <w:sz w:val="20"/>
          <w:szCs w:val="20"/>
        </w:rPr>
        <w:t xml:space="preserve"> </w:t>
      </w:r>
    </w:p>
    <w:p w14:paraId="3F7585AB" w14:textId="0016D79D" w:rsidR="008D6B1C" w:rsidRPr="002357D7" w:rsidRDefault="006D78CB" w:rsidP="0050501E">
      <w:pPr>
        <w:pStyle w:val="Nagwek1"/>
        <w:spacing w:after="0" w:line="240" w:lineRule="auto"/>
        <w:ind w:left="36" w:right="69"/>
        <w:rPr>
          <w:sz w:val="20"/>
          <w:szCs w:val="20"/>
        </w:rPr>
      </w:pPr>
      <w:r w:rsidRPr="002357D7">
        <w:rPr>
          <w:sz w:val="20"/>
          <w:szCs w:val="20"/>
        </w:rPr>
        <w:t xml:space="preserve">§ </w:t>
      </w:r>
      <w:r w:rsidR="00A43B75" w:rsidRPr="002357D7">
        <w:rPr>
          <w:sz w:val="20"/>
          <w:szCs w:val="20"/>
        </w:rPr>
        <w:t>19</w:t>
      </w:r>
      <w:r w:rsidRPr="002357D7">
        <w:rPr>
          <w:sz w:val="20"/>
          <w:szCs w:val="20"/>
        </w:rPr>
        <w:t xml:space="preserve"> </w:t>
      </w:r>
    </w:p>
    <w:p w14:paraId="30AB1DAC" w14:textId="541EDF9E" w:rsidR="00D0219B" w:rsidRPr="002357D7" w:rsidRDefault="006D78CB" w:rsidP="0050501E">
      <w:pPr>
        <w:pStyle w:val="Nagwek1"/>
        <w:spacing w:after="0" w:line="240" w:lineRule="auto"/>
        <w:ind w:left="36" w:right="69"/>
        <w:rPr>
          <w:sz w:val="20"/>
          <w:szCs w:val="20"/>
        </w:rPr>
      </w:pPr>
      <w:r w:rsidRPr="002357D7">
        <w:rPr>
          <w:sz w:val="20"/>
          <w:szCs w:val="20"/>
        </w:rPr>
        <w:t xml:space="preserve">(postanowienia końcowe)  </w:t>
      </w:r>
    </w:p>
    <w:p w14:paraId="2F9E2A4C"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61C98524"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W sprawach nieuregulowanych niniejszą umową będą miały zastosowanie właściwe przepisy ustawy Prawo zamówień publicznych, ustawy Prawo budowlane oraz Kodeksu Cywilnego. </w:t>
      </w:r>
    </w:p>
    <w:p w14:paraId="0B05A6A0"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2D5F4DB"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Umowę sporządzono w dwóch jednobrzmiących egzemplarzach, po jednym dla każdej ze stron. </w:t>
      </w:r>
    </w:p>
    <w:p w14:paraId="151F6042"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Umowa wchodzi w życie z dniem jej podpisania. </w:t>
      </w:r>
    </w:p>
    <w:p w14:paraId="6FBC90A0"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Integralną częścią niniejszej umowy są następujące załączniki: </w:t>
      </w:r>
    </w:p>
    <w:p w14:paraId="3005435C" w14:textId="77777777" w:rsidR="00D0219B" w:rsidRPr="002357D7" w:rsidRDefault="006D78CB" w:rsidP="0050501E">
      <w:pPr>
        <w:tabs>
          <w:tab w:val="center" w:pos="652"/>
          <w:tab w:val="center" w:pos="2472"/>
        </w:tabs>
        <w:spacing w:after="0" w:line="240" w:lineRule="auto"/>
        <w:ind w:left="0" w:firstLine="0"/>
        <w:jc w:val="left"/>
        <w:rPr>
          <w:sz w:val="20"/>
          <w:szCs w:val="20"/>
        </w:rPr>
      </w:pPr>
      <w:r w:rsidRPr="002357D7">
        <w:rPr>
          <w:rFonts w:eastAsia="Calibri"/>
          <w:sz w:val="20"/>
          <w:szCs w:val="20"/>
        </w:rPr>
        <w:tab/>
      </w:r>
      <w:r w:rsidRPr="002357D7">
        <w:rPr>
          <w:sz w:val="20"/>
          <w:szCs w:val="20"/>
        </w:rPr>
        <w:t xml:space="preserve">1) </w:t>
      </w:r>
      <w:r w:rsidRPr="002357D7">
        <w:rPr>
          <w:sz w:val="20"/>
          <w:szCs w:val="20"/>
        </w:rPr>
        <w:tab/>
        <w:t xml:space="preserve">Dokumentacja Projektowa w tym: </w:t>
      </w:r>
    </w:p>
    <w:p w14:paraId="5F9F19AF" w14:textId="77777777" w:rsidR="008F33F4" w:rsidRPr="002357D7" w:rsidRDefault="006D78CB" w:rsidP="00C747C7">
      <w:pPr>
        <w:pStyle w:val="Akapitzlist"/>
        <w:numPr>
          <w:ilvl w:val="4"/>
          <w:numId w:val="33"/>
        </w:numPr>
        <w:spacing w:after="0" w:line="240" w:lineRule="auto"/>
        <w:ind w:left="993"/>
        <w:jc w:val="left"/>
        <w:rPr>
          <w:sz w:val="20"/>
          <w:szCs w:val="20"/>
        </w:rPr>
      </w:pPr>
      <w:r w:rsidRPr="002357D7">
        <w:rPr>
          <w:sz w:val="20"/>
          <w:szCs w:val="20"/>
        </w:rPr>
        <w:t xml:space="preserve">Projekt </w:t>
      </w:r>
      <w:r w:rsidR="008F33F4" w:rsidRPr="002357D7">
        <w:rPr>
          <w:sz w:val="20"/>
          <w:szCs w:val="20"/>
        </w:rPr>
        <w:t>budowlany</w:t>
      </w:r>
    </w:p>
    <w:p w14:paraId="1F66B0C4" w14:textId="77777777" w:rsidR="008F33F4"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Szczegółowa Specyfikacja Techniczna Wykonania i Odbioru Robót Budowlanych</w:t>
      </w:r>
    </w:p>
    <w:p w14:paraId="54F5F65D" w14:textId="5336A797" w:rsidR="00D0219B"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Przedmiary</w:t>
      </w:r>
      <w:r w:rsidR="006D78CB" w:rsidRPr="002357D7">
        <w:rPr>
          <w:sz w:val="20"/>
          <w:szCs w:val="20"/>
        </w:rPr>
        <w:t>,</w:t>
      </w:r>
      <w:r w:rsidR="006D78CB" w:rsidRPr="002357D7">
        <w:rPr>
          <w:color w:val="FF0000"/>
          <w:sz w:val="20"/>
          <w:szCs w:val="20"/>
        </w:rPr>
        <w:t xml:space="preserve"> </w:t>
      </w:r>
    </w:p>
    <w:p w14:paraId="4E0DB514" w14:textId="7F21C9CF"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t xml:space="preserve">Specyfikacja Warunków Zamówienia, </w:t>
      </w:r>
    </w:p>
    <w:p w14:paraId="7EE8ABC9" w14:textId="6519D50C"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t xml:space="preserve">Formularz ofertowy, </w:t>
      </w:r>
    </w:p>
    <w:p w14:paraId="5E4A196B" w14:textId="7AAA9AC6"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W</w:t>
      </w:r>
      <w:r w:rsidR="006D78CB" w:rsidRPr="002357D7">
        <w:rPr>
          <w:sz w:val="20"/>
          <w:szCs w:val="20"/>
        </w:rPr>
        <w:t xml:space="preserve">zór karty gwarancyjnej, </w:t>
      </w:r>
    </w:p>
    <w:p w14:paraId="5BBE05B8" w14:textId="755B3727"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O</w:t>
      </w:r>
      <w:r w:rsidR="006D78CB" w:rsidRPr="002357D7">
        <w:rPr>
          <w:sz w:val="20"/>
          <w:szCs w:val="20"/>
        </w:rPr>
        <w:t xml:space="preserve">ryginał dokumentu potwierdzający wniesienie zabezpieczenia należytego wykonania umowy. </w:t>
      </w:r>
    </w:p>
    <w:p w14:paraId="23EE5A9B"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A16C254"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2629D813" w14:textId="77777777" w:rsidR="00D0219B" w:rsidRPr="002357D7" w:rsidRDefault="006D78CB" w:rsidP="0050501E">
      <w:pPr>
        <w:tabs>
          <w:tab w:val="center" w:pos="2019"/>
          <w:tab w:val="center" w:pos="7302"/>
        </w:tabs>
        <w:spacing w:after="0" w:line="240" w:lineRule="auto"/>
        <w:ind w:left="0" w:firstLine="0"/>
        <w:jc w:val="left"/>
        <w:rPr>
          <w:sz w:val="20"/>
          <w:szCs w:val="20"/>
        </w:rPr>
      </w:pPr>
      <w:r w:rsidRPr="002357D7">
        <w:rPr>
          <w:rFonts w:eastAsia="Calibri"/>
          <w:sz w:val="20"/>
          <w:szCs w:val="20"/>
        </w:rPr>
        <w:tab/>
      </w:r>
      <w:r w:rsidRPr="002357D7">
        <w:rPr>
          <w:b/>
          <w:sz w:val="20"/>
          <w:szCs w:val="20"/>
        </w:rPr>
        <w:t xml:space="preserve">ZAMAWIAJĄCY:                                                                 </w:t>
      </w:r>
      <w:r w:rsidRPr="002357D7">
        <w:rPr>
          <w:b/>
          <w:sz w:val="20"/>
          <w:szCs w:val="20"/>
        </w:rPr>
        <w:tab/>
        <w:t xml:space="preserve">               WYKONAWCA: </w:t>
      </w:r>
    </w:p>
    <w:p w14:paraId="2E53164A"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448AD000"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1C5A75E8"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569F9F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DA6FA1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69D4B571"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1F65E71D" w14:textId="5AE8FAAF" w:rsidR="00042248" w:rsidRPr="002357D7" w:rsidRDefault="00042248">
      <w:pPr>
        <w:spacing w:after="160" w:line="259" w:lineRule="auto"/>
        <w:ind w:left="0" w:firstLine="0"/>
        <w:jc w:val="left"/>
        <w:rPr>
          <w:sz w:val="20"/>
          <w:szCs w:val="20"/>
        </w:rPr>
      </w:pPr>
      <w:r w:rsidRPr="002357D7">
        <w:rPr>
          <w:sz w:val="20"/>
          <w:szCs w:val="20"/>
        </w:rPr>
        <w:br w:type="page"/>
      </w:r>
    </w:p>
    <w:p w14:paraId="3020A94A" w14:textId="7FD80EC5" w:rsidR="00D0219B" w:rsidRPr="002357D7" w:rsidRDefault="006D78CB" w:rsidP="0050501E">
      <w:pPr>
        <w:spacing w:after="0" w:line="240" w:lineRule="auto"/>
        <w:ind w:left="0" w:right="49" w:firstLine="0"/>
        <w:jc w:val="right"/>
        <w:rPr>
          <w:sz w:val="20"/>
          <w:szCs w:val="20"/>
        </w:rPr>
      </w:pPr>
      <w:r w:rsidRPr="002357D7">
        <w:rPr>
          <w:b/>
          <w:sz w:val="20"/>
          <w:szCs w:val="20"/>
        </w:rPr>
        <w:lastRenderedPageBreak/>
        <w:t xml:space="preserve">Załącznik nr </w:t>
      </w:r>
      <w:r w:rsidR="00042248" w:rsidRPr="002357D7">
        <w:rPr>
          <w:b/>
          <w:sz w:val="20"/>
          <w:szCs w:val="20"/>
        </w:rPr>
        <w:t>5</w:t>
      </w:r>
      <w:r w:rsidRPr="002357D7">
        <w:rPr>
          <w:b/>
          <w:sz w:val="20"/>
          <w:szCs w:val="20"/>
        </w:rPr>
        <w:t xml:space="preserve"> do Umowy </w:t>
      </w:r>
    </w:p>
    <w:p w14:paraId="700B42C3" w14:textId="77777777" w:rsidR="00D0219B" w:rsidRPr="002357D7" w:rsidRDefault="006D78CB" w:rsidP="0050501E">
      <w:pPr>
        <w:spacing w:after="0" w:line="240" w:lineRule="auto"/>
        <w:ind w:left="0" w:firstLine="0"/>
        <w:jc w:val="right"/>
        <w:rPr>
          <w:sz w:val="20"/>
          <w:szCs w:val="20"/>
        </w:rPr>
      </w:pPr>
      <w:r w:rsidRPr="002357D7">
        <w:rPr>
          <w:b/>
          <w:sz w:val="20"/>
          <w:szCs w:val="20"/>
        </w:rPr>
        <w:t xml:space="preserve"> </w:t>
      </w:r>
    </w:p>
    <w:p w14:paraId="4C6B885D" w14:textId="60F96453" w:rsidR="00524862" w:rsidRDefault="006D78CB" w:rsidP="0050501E">
      <w:pPr>
        <w:spacing w:after="0" w:line="240" w:lineRule="auto"/>
        <w:ind w:left="10" w:right="50"/>
        <w:jc w:val="center"/>
        <w:rPr>
          <w:b/>
          <w:sz w:val="20"/>
          <w:szCs w:val="20"/>
        </w:rPr>
      </w:pPr>
      <w:r w:rsidRPr="002357D7">
        <w:rPr>
          <w:b/>
          <w:sz w:val="20"/>
          <w:szCs w:val="20"/>
        </w:rPr>
        <w:t xml:space="preserve">KARTA GWARANCYJNA </w:t>
      </w:r>
    </w:p>
    <w:p w14:paraId="5A8AB4B1" w14:textId="77777777" w:rsidR="003231C8" w:rsidRPr="002357D7" w:rsidRDefault="003231C8" w:rsidP="0050501E">
      <w:pPr>
        <w:spacing w:after="0" w:line="240" w:lineRule="auto"/>
        <w:ind w:left="10" w:right="50"/>
        <w:jc w:val="center"/>
        <w:rPr>
          <w:b/>
          <w:sz w:val="20"/>
          <w:szCs w:val="20"/>
        </w:rPr>
      </w:pPr>
    </w:p>
    <w:p w14:paraId="5C7F8971" w14:textId="77777777" w:rsidR="0027585B" w:rsidRPr="0027585B" w:rsidRDefault="006D78CB" w:rsidP="0027585B">
      <w:pPr>
        <w:pStyle w:val="NormalnyWeb"/>
        <w:snapToGrid w:val="0"/>
        <w:spacing w:before="0" w:after="0" w:line="276" w:lineRule="auto"/>
        <w:jc w:val="both"/>
        <w:rPr>
          <w:rFonts w:ascii="Arial" w:hAnsi="Arial" w:cs="Arial"/>
          <w:b/>
          <w:bCs/>
          <w:i/>
          <w:sz w:val="20"/>
          <w:szCs w:val="20"/>
        </w:rPr>
      </w:pPr>
      <w:r w:rsidRPr="0027585B">
        <w:rPr>
          <w:rFonts w:ascii="Arial" w:hAnsi="Arial" w:cs="Arial"/>
          <w:b/>
          <w:sz w:val="20"/>
          <w:szCs w:val="20"/>
        </w:rPr>
        <w:t xml:space="preserve">Dotyczy: wykonanego w ramach umowy nr </w:t>
      </w:r>
      <w:r w:rsidR="0079425E" w:rsidRPr="0027585B">
        <w:rPr>
          <w:rFonts w:ascii="Arial" w:hAnsi="Arial" w:cs="Arial"/>
          <w:b/>
          <w:sz w:val="20"/>
          <w:szCs w:val="20"/>
        </w:rPr>
        <w:t>IR.271.</w:t>
      </w:r>
      <w:r w:rsidR="0027585B" w:rsidRPr="0027585B">
        <w:rPr>
          <w:rFonts w:ascii="Arial" w:hAnsi="Arial" w:cs="Arial"/>
          <w:b/>
          <w:sz w:val="20"/>
          <w:szCs w:val="20"/>
        </w:rPr>
        <w:t>7</w:t>
      </w:r>
      <w:r w:rsidR="0079425E" w:rsidRPr="0027585B">
        <w:rPr>
          <w:rFonts w:ascii="Arial" w:hAnsi="Arial" w:cs="Arial"/>
          <w:b/>
          <w:sz w:val="20"/>
          <w:szCs w:val="20"/>
        </w:rPr>
        <w:t>.2021.MT</w:t>
      </w:r>
      <w:r w:rsidRPr="0027585B">
        <w:rPr>
          <w:rFonts w:ascii="Arial" w:hAnsi="Arial" w:cs="Arial"/>
          <w:b/>
          <w:sz w:val="20"/>
          <w:szCs w:val="20"/>
        </w:rPr>
        <w:t xml:space="preserve"> z dnia </w:t>
      </w:r>
      <w:r w:rsidR="003231C8" w:rsidRPr="0027585B">
        <w:rPr>
          <w:rFonts w:ascii="Arial" w:hAnsi="Arial" w:cs="Arial"/>
          <w:b/>
          <w:sz w:val="20"/>
          <w:szCs w:val="20"/>
        </w:rPr>
        <w:t xml:space="preserve">……….. </w:t>
      </w:r>
      <w:r w:rsidRPr="0027585B">
        <w:rPr>
          <w:rFonts w:ascii="Arial" w:hAnsi="Arial" w:cs="Arial"/>
          <w:b/>
          <w:sz w:val="20"/>
          <w:szCs w:val="20"/>
        </w:rPr>
        <w:t xml:space="preserve">zadania pn. </w:t>
      </w:r>
      <w:r w:rsidR="0027585B" w:rsidRPr="0027585B">
        <w:rPr>
          <w:rFonts w:ascii="Arial" w:hAnsi="Arial" w:cs="Arial"/>
          <w:b/>
          <w:bCs/>
          <w:sz w:val="20"/>
          <w:szCs w:val="20"/>
        </w:rPr>
        <w:t>„Modernizacja/przebudowa drogi gminnej nr 111576L dojazdowej do gruntów rolnych w miejscowości Wieprzów Ordynacki”</w:t>
      </w:r>
    </w:p>
    <w:p w14:paraId="4374C9DD" w14:textId="23C89B74" w:rsidR="00D0219B" w:rsidRPr="002357D7" w:rsidRDefault="006D78CB" w:rsidP="0027585B">
      <w:pPr>
        <w:spacing w:line="200" w:lineRule="exact"/>
        <w:rPr>
          <w:sz w:val="20"/>
          <w:szCs w:val="20"/>
        </w:rPr>
      </w:pPr>
      <w:r w:rsidRPr="002357D7">
        <w:rPr>
          <w:b/>
          <w:sz w:val="20"/>
          <w:szCs w:val="20"/>
        </w:rPr>
        <w:t xml:space="preserve"> </w:t>
      </w:r>
    </w:p>
    <w:p w14:paraId="72710CDB"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1 </w:t>
      </w:r>
    </w:p>
    <w:p w14:paraId="489FE367" w14:textId="35ABE4C0" w:rsidR="00524862"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2357D7">
        <w:rPr>
          <w:sz w:val="20"/>
          <w:szCs w:val="20"/>
        </w:rPr>
        <w:t>IR.271.</w:t>
      </w:r>
      <w:r w:rsidR="0027585B">
        <w:rPr>
          <w:sz w:val="20"/>
          <w:szCs w:val="20"/>
        </w:rPr>
        <w:t>7</w:t>
      </w:r>
      <w:r w:rsidR="0079425E" w:rsidRPr="002357D7">
        <w:rPr>
          <w:sz w:val="20"/>
          <w:szCs w:val="20"/>
        </w:rPr>
        <w:t>.2021.MT</w:t>
      </w:r>
      <w:r w:rsidRPr="002357D7">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64CE824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2 </w:t>
      </w:r>
    </w:p>
    <w:p w14:paraId="6167B9FF"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41A3FAF" w14:textId="026D41CA" w:rsidR="00D0219B" w:rsidRPr="002357D7" w:rsidRDefault="006D78CB" w:rsidP="00524862">
      <w:pPr>
        <w:pStyle w:val="Nagwek1"/>
        <w:spacing w:after="0" w:line="240" w:lineRule="auto"/>
        <w:ind w:left="36" w:right="74"/>
        <w:rPr>
          <w:sz w:val="20"/>
          <w:szCs w:val="20"/>
        </w:rPr>
      </w:pPr>
      <w:r w:rsidRPr="002357D7">
        <w:rPr>
          <w:sz w:val="20"/>
          <w:szCs w:val="20"/>
        </w:rPr>
        <w:t xml:space="preserve">§ 3 </w:t>
      </w:r>
    </w:p>
    <w:p w14:paraId="4E09CC3A"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zobowiązany jest do usunięcia na swój koszt wad ujawnionych w okresie gwarancji jakości, w terminie wyznaczonym przez Zamawiającego. </w:t>
      </w:r>
    </w:p>
    <w:p w14:paraId="68ECBAFD"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nie może odmówić usunięcia wad powołując się na nadmierne koszty lub trudności. </w:t>
      </w:r>
    </w:p>
    <w:p w14:paraId="5CCE67A8"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AB1C8D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4 </w:t>
      </w:r>
    </w:p>
    <w:p w14:paraId="3171A1A4" w14:textId="77777777" w:rsidR="00D0219B" w:rsidRPr="002357D7" w:rsidRDefault="006D78CB" w:rsidP="0050501E">
      <w:pPr>
        <w:spacing w:after="0" w:line="240" w:lineRule="auto"/>
        <w:ind w:left="375" w:right="47"/>
        <w:rPr>
          <w:sz w:val="20"/>
          <w:szCs w:val="20"/>
        </w:rPr>
      </w:pPr>
      <w:r w:rsidRPr="002357D7">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56C4CCE9" w14:textId="77777777" w:rsidR="00D0219B" w:rsidRPr="002357D7" w:rsidRDefault="006D78CB" w:rsidP="0050501E">
      <w:pPr>
        <w:pStyle w:val="Nagwek1"/>
        <w:spacing w:after="0" w:line="240" w:lineRule="auto"/>
        <w:ind w:left="36" w:right="74"/>
        <w:rPr>
          <w:sz w:val="20"/>
          <w:szCs w:val="20"/>
        </w:rPr>
      </w:pPr>
      <w:r w:rsidRPr="002357D7">
        <w:rPr>
          <w:sz w:val="20"/>
          <w:szCs w:val="20"/>
        </w:rPr>
        <w:lastRenderedPageBreak/>
        <w:t xml:space="preserve">§ 5 </w:t>
      </w:r>
    </w:p>
    <w:p w14:paraId="56F5E6C7" w14:textId="77777777" w:rsidR="00D0219B" w:rsidRPr="002357D7" w:rsidRDefault="006D78CB" w:rsidP="0050501E">
      <w:pPr>
        <w:spacing w:after="0" w:line="240" w:lineRule="auto"/>
        <w:ind w:left="375" w:right="47"/>
        <w:rPr>
          <w:sz w:val="20"/>
          <w:szCs w:val="20"/>
        </w:rPr>
      </w:pPr>
      <w:r w:rsidRPr="002357D7">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B99CF0F" w14:textId="6C92513F" w:rsidR="00D0219B" w:rsidRPr="002357D7" w:rsidRDefault="006D78CB" w:rsidP="00524862">
      <w:pPr>
        <w:pStyle w:val="Nagwek1"/>
        <w:spacing w:after="0" w:line="240" w:lineRule="auto"/>
        <w:ind w:left="36" w:right="74"/>
        <w:rPr>
          <w:sz w:val="20"/>
          <w:szCs w:val="20"/>
        </w:rPr>
      </w:pPr>
      <w:r w:rsidRPr="002357D7">
        <w:rPr>
          <w:sz w:val="20"/>
          <w:szCs w:val="20"/>
        </w:rPr>
        <w:t xml:space="preserve">§ 6 </w:t>
      </w:r>
    </w:p>
    <w:p w14:paraId="26A922EE"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21ACF96E" w14:textId="77FCE8EF" w:rsidR="00D0219B" w:rsidRPr="002357D7" w:rsidRDefault="006D78CB" w:rsidP="00524862">
      <w:pPr>
        <w:pStyle w:val="Nagwek1"/>
        <w:spacing w:after="0" w:line="240" w:lineRule="auto"/>
        <w:ind w:left="36" w:right="74"/>
        <w:rPr>
          <w:sz w:val="20"/>
          <w:szCs w:val="20"/>
        </w:rPr>
      </w:pPr>
      <w:r w:rsidRPr="002357D7">
        <w:rPr>
          <w:sz w:val="20"/>
          <w:szCs w:val="20"/>
        </w:rPr>
        <w:t xml:space="preserve">§ 7 </w:t>
      </w:r>
    </w:p>
    <w:p w14:paraId="03E9A929" w14:textId="77777777" w:rsidR="00D0219B" w:rsidRPr="002357D7" w:rsidRDefault="006D78CB" w:rsidP="00524862">
      <w:pPr>
        <w:spacing w:after="0" w:line="240" w:lineRule="auto"/>
        <w:ind w:left="284" w:right="47"/>
        <w:rPr>
          <w:sz w:val="20"/>
          <w:szCs w:val="20"/>
        </w:rPr>
      </w:pPr>
      <w:r w:rsidRPr="002357D7">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0A4CAE91" w14:textId="35530065" w:rsidR="00D0219B" w:rsidRPr="002357D7" w:rsidRDefault="006D78CB" w:rsidP="00524862">
      <w:pPr>
        <w:pStyle w:val="Nagwek1"/>
        <w:spacing w:after="0" w:line="240" w:lineRule="auto"/>
        <w:ind w:left="36" w:right="74"/>
        <w:rPr>
          <w:sz w:val="20"/>
          <w:szCs w:val="20"/>
        </w:rPr>
      </w:pPr>
      <w:r w:rsidRPr="002357D7">
        <w:rPr>
          <w:sz w:val="20"/>
          <w:szCs w:val="20"/>
        </w:rPr>
        <w:t xml:space="preserve">§ 8 </w:t>
      </w:r>
    </w:p>
    <w:p w14:paraId="3AD19E62" w14:textId="77777777" w:rsidR="00D0219B" w:rsidRPr="002357D7" w:rsidRDefault="006D78CB" w:rsidP="0050501E">
      <w:pPr>
        <w:spacing w:after="0" w:line="240" w:lineRule="auto"/>
        <w:ind w:left="298" w:right="47"/>
        <w:rPr>
          <w:sz w:val="20"/>
          <w:szCs w:val="20"/>
        </w:rPr>
      </w:pPr>
      <w:r w:rsidRPr="002357D7">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2357D7" w:rsidRDefault="006D78CB" w:rsidP="00524862">
      <w:pPr>
        <w:spacing w:after="0" w:line="240" w:lineRule="auto"/>
        <w:ind w:left="288" w:firstLine="0"/>
        <w:jc w:val="left"/>
        <w:rPr>
          <w:sz w:val="20"/>
          <w:szCs w:val="20"/>
        </w:rPr>
      </w:pPr>
      <w:r w:rsidRPr="002357D7">
        <w:rPr>
          <w:sz w:val="20"/>
          <w:szCs w:val="20"/>
        </w:rPr>
        <w:t xml:space="preserve">  </w:t>
      </w:r>
    </w:p>
    <w:p w14:paraId="66B4C8BF"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9 </w:t>
      </w:r>
    </w:p>
    <w:p w14:paraId="40863C20" w14:textId="617C0401" w:rsidR="00D0219B" w:rsidRPr="002357D7" w:rsidRDefault="006D78CB" w:rsidP="00CE3364">
      <w:pPr>
        <w:spacing w:after="0" w:line="240" w:lineRule="auto"/>
        <w:ind w:left="0" w:right="47"/>
        <w:rPr>
          <w:sz w:val="20"/>
          <w:szCs w:val="20"/>
        </w:rPr>
      </w:pPr>
      <w:r w:rsidRPr="002357D7">
        <w:rPr>
          <w:sz w:val="20"/>
          <w:szCs w:val="20"/>
        </w:rPr>
        <w:t>W przypadku odmowy usunięcia wad lub nieusunięcia ich w wyznaczonym przez Zamawiającego terminie Zamawiający ma prawo zlecić zastępcze usunięcie wad na koszt i ryzyko Wykonawcy</w:t>
      </w:r>
      <w:r w:rsidR="00CE3364" w:rsidRPr="002357D7">
        <w:rPr>
          <w:sz w:val="20"/>
          <w:szCs w:val="20"/>
        </w:rPr>
        <w:t xml:space="preserve"> bez uprzedniego upoważnienia sądu</w:t>
      </w:r>
      <w:r w:rsidRPr="002357D7">
        <w:rPr>
          <w:sz w:val="20"/>
          <w:szCs w:val="20"/>
        </w:rPr>
        <w:t xml:space="preserve">, co nie zwalnia Wykonawcy z odpowiedzialności za zwłokę. </w:t>
      </w:r>
      <w:r w:rsidR="00CE3364" w:rsidRPr="002357D7">
        <w:rPr>
          <w:sz w:val="20"/>
          <w:szCs w:val="20"/>
        </w:rPr>
        <w:t xml:space="preserve">W związku z powyższym strony wyłączają stosowanie art. 480 Kodeksu Cywilnego. </w:t>
      </w:r>
      <w:r w:rsidRPr="002357D7">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1D93AA87" w14:textId="3D3B68FB" w:rsidR="00D0219B" w:rsidRPr="002357D7" w:rsidRDefault="006D78CB" w:rsidP="00524862">
      <w:pPr>
        <w:pStyle w:val="Nagwek1"/>
        <w:spacing w:after="0" w:line="240" w:lineRule="auto"/>
        <w:ind w:left="36" w:right="69"/>
        <w:rPr>
          <w:sz w:val="20"/>
          <w:szCs w:val="20"/>
        </w:rPr>
      </w:pPr>
      <w:r w:rsidRPr="002357D7">
        <w:rPr>
          <w:sz w:val="20"/>
          <w:szCs w:val="20"/>
        </w:rPr>
        <w:t xml:space="preserve">§ 10 </w:t>
      </w:r>
    </w:p>
    <w:p w14:paraId="4501CA85" w14:textId="77777777" w:rsidR="00D0219B" w:rsidRPr="002357D7" w:rsidRDefault="006D78CB" w:rsidP="0050501E">
      <w:pPr>
        <w:spacing w:after="0" w:line="240" w:lineRule="auto"/>
        <w:ind w:left="0" w:right="47"/>
        <w:rPr>
          <w:sz w:val="20"/>
          <w:szCs w:val="20"/>
        </w:rPr>
      </w:pPr>
      <w:r w:rsidRPr="002357D7">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32D4C8F" w14:textId="0048E890" w:rsidR="00D0219B" w:rsidRPr="002357D7" w:rsidRDefault="006D78CB" w:rsidP="00524862">
      <w:pPr>
        <w:spacing w:after="0" w:line="240" w:lineRule="auto"/>
        <w:ind w:left="10" w:right="43"/>
        <w:jc w:val="center"/>
        <w:rPr>
          <w:sz w:val="20"/>
          <w:szCs w:val="20"/>
        </w:rPr>
      </w:pPr>
      <w:r w:rsidRPr="002357D7">
        <w:rPr>
          <w:b/>
          <w:sz w:val="20"/>
          <w:szCs w:val="20"/>
        </w:rPr>
        <w:t xml:space="preserve">§ 11 </w:t>
      </w:r>
    </w:p>
    <w:p w14:paraId="6BDEDB52" w14:textId="77777777" w:rsidR="00D0219B" w:rsidRPr="002357D7" w:rsidRDefault="006D78CB" w:rsidP="0050501E">
      <w:pPr>
        <w:spacing w:after="0" w:line="240" w:lineRule="auto"/>
        <w:ind w:left="0" w:right="47"/>
        <w:rPr>
          <w:sz w:val="20"/>
          <w:szCs w:val="20"/>
        </w:rPr>
      </w:pPr>
      <w:r w:rsidRPr="002357D7">
        <w:rPr>
          <w:sz w:val="20"/>
          <w:szCs w:val="20"/>
        </w:rPr>
        <w:t xml:space="preserve">Usunięcie wad powinno być stwierdzone protokołem podpisanym przez obie Strony, wskazującym termin usunięcia wad. </w:t>
      </w:r>
    </w:p>
    <w:p w14:paraId="4EA2CAE8" w14:textId="18C561E6" w:rsidR="00D0219B" w:rsidRPr="002357D7" w:rsidRDefault="006D78CB" w:rsidP="0050501E">
      <w:pPr>
        <w:spacing w:after="0" w:line="240" w:lineRule="auto"/>
        <w:ind w:left="5" w:firstLine="0"/>
        <w:jc w:val="left"/>
        <w:rPr>
          <w:sz w:val="20"/>
          <w:szCs w:val="20"/>
        </w:rPr>
      </w:pPr>
      <w:r w:rsidRPr="002357D7">
        <w:rPr>
          <w:sz w:val="20"/>
          <w:szCs w:val="20"/>
        </w:rPr>
        <w:t xml:space="preserve"> </w:t>
      </w:r>
      <w:r w:rsidRPr="002357D7">
        <w:rPr>
          <w:b/>
          <w:sz w:val="20"/>
          <w:szCs w:val="20"/>
        </w:rPr>
        <w:t xml:space="preserve"> </w:t>
      </w:r>
    </w:p>
    <w:p w14:paraId="2E79E5CF" w14:textId="33D6F13A" w:rsidR="00D0219B" w:rsidRPr="002357D7" w:rsidRDefault="006D78CB" w:rsidP="00524862">
      <w:pPr>
        <w:pStyle w:val="Nagwek1"/>
        <w:spacing w:after="0" w:line="240" w:lineRule="auto"/>
        <w:ind w:left="36" w:right="69"/>
        <w:rPr>
          <w:sz w:val="20"/>
          <w:szCs w:val="20"/>
        </w:rPr>
      </w:pPr>
      <w:r w:rsidRPr="002357D7">
        <w:rPr>
          <w:sz w:val="20"/>
          <w:szCs w:val="20"/>
        </w:rPr>
        <w:t xml:space="preserve">§ 12 </w:t>
      </w:r>
    </w:p>
    <w:p w14:paraId="1571F6CA" w14:textId="77777777" w:rsidR="00D0219B" w:rsidRPr="002357D7" w:rsidRDefault="006D78CB" w:rsidP="0050501E">
      <w:pPr>
        <w:spacing w:after="0" w:line="240" w:lineRule="auto"/>
        <w:ind w:left="0" w:right="47"/>
        <w:rPr>
          <w:sz w:val="20"/>
          <w:szCs w:val="20"/>
        </w:rPr>
      </w:pPr>
      <w:r w:rsidRPr="002357D7">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6B7C777" w14:textId="55AD8CAC" w:rsidR="00D0219B" w:rsidRPr="002357D7" w:rsidRDefault="006D78CB" w:rsidP="00524862">
      <w:pPr>
        <w:pStyle w:val="Nagwek1"/>
        <w:spacing w:after="0" w:line="240" w:lineRule="auto"/>
        <w:ind w:left="36" w:right="69"/>
        <w:rPr>
          <w:sz w:val="20"/>
          <w:szCs w:val="20"/>
        </w:rPr>
      </w:pPr>
      <w:r w:rsidRPr="002357D7">
        <w:rPr>
          <w:sz w:val="20"/>
          <w:szCs w:val="20"/>
        </w:rPr>
        <w:t xml:space="preserve">§ 13 </w:t>
      </w:r>
    </w:p>
    <w:p w14:paraId="436BE983"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Przeglądy gwarancyjne odbywać się będą, według uznania Zamawiającego, nie rzadziej niż raz w roku w okresie obowiązywania Gwarancji. </w:t>
      </w:r>
    </w:p>
    <w:p w14:paraId="1DEA12CB"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Z każdego przeglądu gwarancyjnego Strony sporządzą stosowny protokół. </w:t>
      </w:r>
    </w:p>
    <w:p w14:paraId="1E9BF125" w14:textId="7DFA793F"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D0A7321" w14:textId="77777777" w:rsidR="00524862" w:rsidRPr="002357D7" w:rsidRDefault="00524862" w:rsidP="0050501E">
      <w:pPr>
        <w:spacing w:after="0" w:line="240" w:lineRule="auto"/>
        <w:ind w:left="365" w:firstLine="0"/>
        <w:jc w:val="left"/>
        <w:rPr>
          <w:sz w:val="20"/>
          <w:szCs w:val="20"/>
        </w:rPr>
      </w:pPr>
    </w:p>
    <w:p w14:paraId="1DEBED59" w14:textId="526588C7" w:rsidR="00D0219B" w:rsidRPr="002357D7" w:rsidRDefault="006D78CB" w:rsidP="00524862">
      <w:pPr>
        <w:pStyle w:val="Nagwek1"/>
        <w:spacing w:after="0" w:line="240" w:lineRule="auto"/>
        <w:ind w:left="36" w:right="69"/>
        <w:rPr>
          <w:sz w:val="20"/>
          <w:szCs w:val="20"/>
        </w:rPr>
      </w:pPr>
      <w:r w:rsidRPr="002357D7">
        <w:rPr>
          <w:sz w:val="20"/>
          <w:szCs w:val="20"/>
        </w:rPr>
        <w:lastRenderedPageBreak/>
        <w:t xml:space="preserve">§ 14 </w:t>
      </w:r>
    </w:p>
    <w:p w14:paraId="7EFD31DD"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DB7A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71EE85C0" w14:textId="77777777" w:rsidR="00D0219B" w:rsidRPr="002357D7" w:rsidRDefault="006D78CB" w:rsidP="0050501E">
      <w:pPr>
        <w:spacing w:after="0" w:line="240" w:lineRule="auto"/>
        <w:ind w:left="6347"/>
        <w:jc w:val="left"/>
        <w:rPr>
          <w:sz w:val="20"/>
          <w:szCs w:val="20"/>
        </w:rPr>
      </w:pPr>
      <w:r w:rsidRPr="002357D7">
        <w:rPr>
          <w:sz w:val="20"/>
          <w:szCs w:val="20"/>
        </w:rPr>
        <w:t xml:space="preserve">WYKONAWCA </w:t>
      </w:r>
    </w:p>
    <w:p w14:paraId="668E0B09" w14:textId="459AB1BC" w:rsidR="00D0219B" w:rsidRPr="002357D7" w:rsidRDefault="006D78CB" w:rsidP="0050501E">
      <w:pPr>
        <w:spacing w:after="0" w:line="240" w:lineRule="auto"/>
        <w:ind w:left="4254" w:firstLine="0"/>
        <w:jc w:val="center"/>
        <w:rPr>
          <w:sz w:val="20"/>
          <w:szCs w:val="20"/>
        </w:rPr>
      </w:pPr>
      <w:r w:rsidRPr="002357D7">
        <w:rPr>
          <w:sz w:val="20"/>
          <w:szCs w:val="20"/>
        </w:rPr>
        <w:t xml:space="preserve"> </w:t>
      </w:r>
    </w:p>
    <w:p w14:paraId="5AA15981" w14:textId="7AF38C64" w:rsidR="004E522D" w:rsidRPr="002357D7" w:rsidRDefault="004E522D" w:rsidP="0050501E">
      <w:pPr>
        <w:spacing w:after="0" w:line="240" w:lineRule="auto"/>
        <w:ind w:left="4254" w:firstLine="0"/>
        <w:jc w:val="center"/>
        <w:rPr>
          <w:sz w:val="20"/>
          <w:szCs w:val="20"/>
        </w:rPr>
      </w:pPr>
    </w:p>
    <w:p w14:paraId="6C5DD30F" w14:textId="77777777" w:rsidR="004E522D" w:rsidRPr="002357D7" w:rsidRDefault="004E522D" w:rsidP="0050501E">
      <w:pPr>
        <w:spacing w:after="0" w:line="240" w:lineRule="auto"/>
        <w:ind w:left="4254" w:firstLine="0"/>
        <w:jc w:val="center"/>
        <w:rPr>
          <w:sz w:val="20"/>
          <w:szCs w:val="20"/>
        </w:rPr>
      </w:pPr>
    </w:p>
    <w:p w14:paraId="724A54DF" w14:textId="77777777" w:rsidR="00D0219B" w:rsidRPr="002357D7" w:rsidRDefault="006D78CB" w:rsidP="0050501E">
      <w:pPr>
        <w:spacing w:after="0" w:line="240" w:lineRule="auto"/>
        <w:ind w:left="10" w:right="1576"/>
        <w:jc w:val="right"/>
        <w:rPr>
          <w:sz w:val="20"/>
          <w:szCs w:val="20"/>
        </w:rPr>
      </w:pPr>
      <w:r w:rsidRPr="002357D7">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2357D7">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F77A" w14:textId="77777777" w:rsidR="007271C0" w:rsidRDefault="007271C0">
      <w:pPr>
        <w:spacing w:after="0" w:line="240" w:lineRule="auto"/>
      </w:pPr>
      <w:r>
        <w:separator/>
      </w:r>
    </w:p>
  </w:endnote>
  <w:endnote w:type="continuationSeparator" w:id="0">
    <w:p w14:paraId="170711D2" w14:textId="77777777" w:rsidR="007271C0" w:rsidRDefault="0072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D913" w14:textId="77777777" w:rsidR="007271C0" w:rsidRDefault="007271C0">
      <w:pPr>
        <w:spacing w:after="0" w:line="240" w:lineRule="auto"/>
      </w:pPr>
      <w:r>
        <w:separator/>
      </w:r>
    </w:p>
  </w:footnote>
  <w:footnote w:type="continuationSeparator" w:id="0">
    <w:p w14:paraId="0F7B8FA3" w14:textId="77777777" w:rsidR="007271C0" w:rsidRDefault="00727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491FA1"/>
    <w:multiLevelType w:val="hybridMultilevel"/>
    <w:tmpl w:val="573610CA"/>
    <w:lvl w:ilvl="0" w:tplc="2A5C8216">
      <w:start w:val="6"/>
      <w:numFmt w:val="decimal"/>
      <w:lvlText w:val="%1)"/>
      <w:lvlJc w:val="left"/>
      <w:pPr>
        <w:ind w:left="725"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9"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6"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8580F56"/>
    <w:multiLevelType w:val="hybridMultilevel"/>
    <w:tmpl w:val="D2B63DD0"/>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6"/>
  </w:num>
  <w:num w:numId="3">
    <w:abstractNumId w:val="25"/>
  </w:num>
  <w:num w:numId="4">
    <w:abstractNumId w:val="38"/>
  </w:num>
  <w:num w:numId="5">
    <w:abstractNumId w:val="33"/>
  </w:num>
  <w:num w:numId="6">
    <w:abstractNumId w:val="19"/>
  </w:num>
  <w:num w:numId="7">
    <w:abstractNumId w:val="27"/>
  </w:num>
  <w:num w:numId="8">
    <w:abstractNumId w:val="8"/>
  </w:num>
  <w:num w:numId="9">
    <w:abstractNumId w:val="11"/>
  </w:num>
  <w:num w:numId="10">
    <w:abstractNumId w:val="43"/>
  </w:num>
  <w:num w:numId="11">
    <w:abstractNumId w:val="49"/>
  </w:num>
  <w:num w:numId="12">
    <w:abstractNumId w:val="31"/>
  </w:num>
  <w:num w:numId="13">
    <w:abstractNumId w:val="10"/>
  </w:num>
  <w:num w:numId="14">
    <w:abstractNumId w:val="16"/>
  </w:num>
  <w:num w:numId="15">
    <w:abstractNumId w:val="52"/>
  </w:num>
  <w:num w:numId="16">
    <w:abstractNumId w:val="12"/>
  </w:num>
  <w:num w:numId="17">
    <w:abstractNumId w:val="17"/>
  </w:num>
  <w:num w:numId="18">
    <w:abstractNumId w:val="22"/>
  </w:num>
  <w:num w:numId="19">
    <w:abstractNumId w:val="23"/>
  </w:num>
  <w:num w:numId="20">
    <w:abstractNumId w:val="45"/>
  </w:num>
  <w:num w:numId="21">
    <w:abstractNumId w:val="30"/>
  </w:num>
  <w:num w:numId="22">
    <w:abstractNumId w:val="50"/>
  </w:num>
  <w:num w:numId="23">
    <w:abstractNumId w:val="48"/>
  </w:num>
  <w:num w:numId="24">
    <w:abstractNumId w:val="41"/>
  </w:num>
  <w:num w:numId="25">
    <w:abstractNumId w:val="54"/>
  </w:num>
  <w:num w:numId="26">
    <w:abstractNumId w:val="53"/>
  </w:num>
  <w:num w:numId="27">
    <w:abstractNumId w:val="20"/>
  </w:num>
  <w:num w:numId="28">
    <w:abstractNumId w:val="29"/>
  </w:num>
  <w:num w:numId="29">
    <w:abstractNumId w:val="44"/>
  </w:num>
  <w:num w:numId="30">
    <w:abstractNumId w:val="7"/>
  </w:num>
  <w:num w:numId="31">
    <w:abstractNumId w:val="9"/>
  </w:num>
  <w:num w:numId="32">
    <w:abstractNumId w:val="37"/>
  </w:num>
  <w:num w:numId="33">
    <w:abstractNumId w:val="26"/>
  </w:num>
  <w:num w:numId="34">
    <w:abstractNumId w:val="55"/>
  </w:num>
  <w:num w:numId="35">
    <w:abstractNumId w:val="51"/>
  </w:num>
  <w:num w:numId="36">
    <w:abstractNumId w:val="42"/>
  </w:num>
  <w:num w:numId="37">
    <w:abstractNumId w:val="13"/>
  </w:num>
  <w:num w:numId="38">
    <w:abstractNumId w:val="40"/>
  </w:num>
  <w:num w:numId="39">
    <w:abstractNumId w:val="47"/>
  </w:num>
  <w:num w:numId="40">
    <w:abstractNumId w:val="24"/>
  </w:num>
  <w:num w:numId="41">
    <w:abstractNumId w:val="46"/>
  </w:num>
  <w:num w:numId="42">
    <w:abstractNumId w:val="21"/>
  </w:num>
  <w:num w:numId="43">
    <w:abstractNumId w:val="36"/>
  </w:num>
  <w:num w:numId="44">
    <w:abstractNumId w:val="35"/>
  </w:num>
  <w:num w:numId="45">
    <w:abstractNumId w:val="18"/>
  </w:num>
  <w:num w:numId="46">
    <w:abstractNumId w:val="39"/>
  </w:num>
  <w:num w:numId="47">
    <w:abstractNumId w:val="2"/>
  </w:num>
  <w:num w:numId="48">
    <w:abstractNumId w:val="4"/>
  </w:num>
  <w:num w:numId="49">
    <w:abstractNumId w:val="28"/>
  </w:num>
  <w:num w:numId="50">
    <w:abstractNumId w:val="15"/>
  </w:num>
  <w:num w:numId="51">
    <w:abstractNumId w:val="32"/>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24F9C"/>
    <w:rsid w:val="00042248"/>
    <w:rsid w:val="000437D1"/>
    <w:rsid w:val="00077174"/>
    <w:rsid w:val="00080E7E"/>
    <w:rsid w:val="00081AFC"/>
    <w:rsid w:val="00086260"/>
    <w:rsid w:val="000D3275"/>
    <w:rsid w:val="00111987"/>
    <w:rsid w:val="00115475"/>
    <w:rsid w:val="001478B2"/>
    <w:rsid w:val="001540A1"/>
    <w:rsid w:val="0016496A"/>
    <w:rsid w:val="001B6359"/>
    <w:rsid w:val="001C5C7A"/>
    <w:rsid w:val="001F622C"/>
    <w:rsid w:val="00217BFE"/>
    <w:rsid w:val="002335ED"/>
    <w:rsid w:val="002357D7"/>
    <w:rsid w:val="00270F74"/>
    <w:rsid w:val="0027585B"/>
    <w:rsid w:val="00283184"/>
    <w:rsid w:val="002E26E5"/>
    <w:rsid w:val="00317CD6"/>
    <w:rsid w:val="003231C8"/>
    <w:rsid w:val="003305E9"/>
    <w:rsid w:val="003451D3"/>
    <w:rsid w:val="003765EA"/>
    <w:rsid w:val="0038441A"/>
    <w:rsid w:val="003B14A5"/>
    <w:rsid w:val="003B65A1"/>
    <w:rsid w:val="003E78A8"/>
    <w:rsid w:val="00444983"/>
    <w:rsid w:val="0044743F"/>
    <w:rsid w:val="004B78E8"/>
    <w:rsid w:val="004D6E71"/>
    <w:rsid w:val="004E449B"/>
    <w:rsid w:val="004E4D46"/>
    <w:rsid w:val="004E522D"/>
    <w:rsid w:val="0050501E"/>
    <w:rsid w:val="0051145B"/>
    <w:rsid w:val="00524862"/>
    <w:rsid w:val="00527C0A"/>
    <w:rsid w:val="0055174E"/>
    <w:rsid w:val="0055540F"/>
    <w:rsid w:val="005778F0"/>
    <w:rsid w:val="00587CB6"/>
    <w:rsid w:val="005B5543"/>
    <w:rsid w:val="005B5EC0"/>
    <w:rsid w:val="005B66E5"/>
    <w:rsid w:val="005C37E2"/>
    <w:rsid w:val="005C7C09"/>
    <w:rsid w:val="006316A5"/>
    <w:rsid w:val="006454AC"/>
    <w:rsid w:val="00680F4F"/>
    <w:rsid w:val="006B0F13"/>
    <w:rsid w:val="006C44CC"/>
    <w:rsid w:val="006D78CB"/>
    <w:rsid w:val="007271C0"/>
    <w:rsid w:val="00727732"/>
    <w:rsid w:val="007434B2"/>
    <w:rsid w:val="00761F75"/>
    <w:rsid w:val="0079425E"/>
    <w:rsid w:val="007973C7"/>
    <w:rsid w:val="007A5BA3"/>
    <w:rsid w:val="007B39D8"/>
    <w:rsid w:val="007D3BA7"/>
    <w:rsid w:val="007F139C"/>
    <w:rsid w:val="007F2639"/>
    <w:rsid w:val="00802751"/>
    <w:rsid w:val="00835CA9"/>
    <w:rsid w:val="00840893"/>
    <w:rsid w:val="008613CC"/>
    <w:rsid w:val="008A0BFC"/>
    <w:rsid w:val="008D2047"/>
    <w:rsid w:val="008D5B36"/>
    <w:rsid w:val="008D6B1C"/>
    <w:rsid w:val="008F2DE0"/>
    <w:rsid w:val="008F33F4"/>
    <w:rsid w:val="009071BC"/>
    <w:rsid w:val="00951B9E"/>
    <w:rsid w:val="00985DD0"/>
    <w:rsid w:val="009A158A"/>
    <w:rsid w:val="009C0D27"/>
    <w:rsid w:val="009E0411"/>
    <w:rsid w:val="00A02220"/>
    <w:rsid w:val="00A12135"/>
    <w:rsid w:val="00A2039B"/>
    <w:rsid w:val="00A43B75"/>
    <w:rsid w:val="00A46932"/>
    <w:rsid w:val="00A51434"/>
    <w:rsid w:val="00AD7833"/>
    <w:rsid w:val="00B568F8"/>
    <w:rsid w:val="00B77B7E"/>
    <w:rsid w:val="00BB4945"/>
    <w:rsid w:val="00BE7555"/>
    <w:rsid w:val="00C1266E"/>
    <w:rsid w:val="00C37640"/>
    <w:rsid w:val="00C7102C"/>
    <w:rsid w:val="00C747C7"/>
    <w:rsid w:val="00C853F1"/>
    <w:rsid w:val="00CB2504"/>
    <w:rsid w:val="00CE3364"/>
    <w:rsid w:val="00D0219B"/>
    <w:rsid w:val="00D155D3"/>
    <w:rsid w:val="00D16F94"/>
    <w:rsid w:val="00D32E8B"/>
    <w:rsid w:val="00D4060B"/>
    <w:rsid w:val="00D64068"/>
    <w:rsid w:val="00D70685"/>
    <w:rsid w:val="00DA0170"/>
    <w:rsid w:val="00E0396D"/>
    <w:rsid w:val="00E1098A"/>
    <w:rsid w:val="00E13629"/>
    <w:rsid w:val="00E17193"/>
    <w:rsid w:val="00E23CF7"/>
    <w:rsid w:val="00E50381"/>
    <w:rsid w:val="00E55BC2"/>
    <w:rsid w:val="00E57F4D"/>
    <w:rsid w:val="00E74ED4"/>
    <w:rsid w:val="00EC0C83"/>
    <w:rsid w:val="00EF2AF7"/>
    <w:rsid w:val="00F04183"/>
    <w:rsid w:val="00F04BFA"/>
    <w:rsid w:val="00F12F70"/>
    <w:rsid w:val="00F43083"/>
    <w:rsid w:val="00FB243F"/>
    <w:rsid w:val="00FB6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basedOn w:val="Normalny"/>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4526">
      <w:bodyDiv w:val="1"/>
      <w:marLeft w:val="0"/>
      <w:marRight w:val="0"/>
      <w:marTop w:val="0"/>
      <w:marBottom w:val="0"/>
      <w:divBdr>
        <w:top w:val="none" w:sz="0" w:space="0" w:color="auto"/>
        <w:left w:val="none" w:sz="0" w:space="0" w:color="auto"/>
        <w:bottom w:val="none" w:sz="0" w:space="0" w:color="auto"/>
        <w:right w:val="none" w:sz="0" w:space="0" w:color="auto"/>
      </w:divBdr>
    </w:div>
    <w:div w:id="821190934">
      <w:bodyDiv w:val="1"/>
      <w:marLeft w:val="0"/>
      <w:marRight w:val="0"/>
      <w:marTop w:val="0"/>
      <w:marBottom w:val="0"/>
      <w:divBdr>
        <w:top w:val="none" w:sz="0" w:space="0" w:color="auto"/>
        <w:left w:val="none" w:sz="0" w:space="0" w:color="auto"/>
        <w:bottom w:val="none" w:sz="0" w:space="0" w:color="auto"/>
        <w:right w:val="none" w:sz="0" w:space="0" w:color="auto"/>
      </w:divBdr>
    </w:div>
    <w:div w:id="1070538582">
      <w:bodyDiv w:val="1"/>
      <w:marLeft w:val="0"/>
      <w:marRight w:val="0"/>
      <w:marTop w:val="0"/>
      <w:marBottom w:val="0"/>
      <w:divBdr>
        <w:top w:val="none" w:sz="0" w:space="0" w:color="auto"/>
        <w:left w:val="none" w:sz="0" w:space="0" w:color="auto"/>
        <w:bottom w:val="none" w:sz="0" w:space="0" w:color="auto"/>
        <w:right w:val="none" w:sz="0" w:space="0" w:color="auto"/>
      </w:divBdr>
    </w:div>
    <w:div w:id="1342973651">
      <w:bodyDiv w:val="1"/>
      <w:marLeft w:val="0"/>
      <w:marRight w:val="0"/>
      <w:marTop w:val="0"/>
      <w:marBottom w:val="0"/>
      <w:divBdr>
        <w:top w:val="none" w:sz="0" w:space="0" w:color="auto"/>
        <w:left w:val="none" w:sz="0" w:space="0" w:color="auto"/>
        <w:bottom w:val="none" w:sz="0" w:space="0" w:color="auto"/>
        <w:right w:val="none" w:sz="0" w:space="0" w:color="auto"/>
      </w:divBdr>
    </w:div>
    <w:div w:id="1937443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23</Pages>
  <Words>12918</Words>
  <Characters>77510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94</cp:revision>
  <dcterms:created xsi:type="dcterms:W3CDTF">2021-05-12T06:48:00Z</dcterms:created>
  <dcterms:modified xsi:type="dcterms:W3CDTF">2021-07-09T07:26:00Z</dcterms:modified>
</cp:coreProperties>
</file>